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6D" w:rsidRPr="00A52212" w:rsidRDefault="008B0E6D" w:rsidP="00D01A39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E6D" w:rsidRPr="00A52212" w:rsidTr="006767CC">
        <w:tc>
          <w:tcPr>
            <w:tcW w:w="4785" w:type="dxa"/>
          </w:tcPr>
          <w:p w:rsidR="008B0E6D" w:rsidRPr="00A52212" w:rsidRDefault="008B0E6D" w:rsidP="00D01A39">
            <w:pPr>
              <w:pStyle w:val="a6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52212">
              <w:rPr>
                <w:sz w:val="24"/>
                <w:szCs w:val="24"/>
              </w:rPr>
              <w:t>Принято на педагогическом совете</w:t>
            </w:r>
          </w:p>
          <w:p w:rsidR="008B0E6D" w:rsidRPr="00A52212" w:rsidRDefault="008B0E6D" w:rsidP="00D01A39">
            <w:pPr>
              <w:pStyle w:val="a6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52212">
              <w:rPr>
                <w:sz w:val="24"/>
                <w:szCs w:val="24"/>
              </w:rPr>
              <w:t xml:space="preserve"> МБОУ УДСОШ №1 </w:t>
            </w:r>
          </w:p>
          <w:p w:rsidR="008B0E6D" w:rsidRPr="00A52212" w:rsidRDefault="008B0E6D" w:rsidP="00EF4837">
            <w:pPr>
              <w:pStyle w:val="a6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52212">
              <w:rPr>
                <w:sz w:val="24"/>
                <w:szCs w:val="24"/>
              </w:rPr>
              <w:t>(протокол №</w:t>
            </w:r>
            <w:r w:rsidR="00DA2ABC" w:rsidRPr="00A52212">
              <w:rPr>
                <w:sz w:val="24"/>
                <w:szCs w:val="24"/>
              </w:rPr>
              <w:t xml:space="preserve"> </w:t>
            </w:r>
            <w:r w:rsidR="00D729CB" w:rsidRPr="00EF4837">
              <w:rPr>
                <w:sz w:val="24"/>
                <w:szCs w:val="24"/>
              </w:rPr>
              <w:t>1</w:t>
            </w:r>
            <w:r w:rsidR="00EF4837" w:rsidRPr="00EF4837">
              <w:rPr>
                <w:sz w:val="24"/>
                <w:szCs w:val="24"/>
              </w:rPr>
              <w:t>5</w:t>
            </w:r>
            <w:r w:rsidR="00D729CB" w:rsidRPr="00EF4837">
              <w:rPr>
                <w:sz w:val="24"/>
                <w:szCs w:val="24"/>
              </w:rPr>
              <w:t xml:space="preserve"> от </w:t>
            </w:r>
            <w:r w:rsidR="00C05CE3" w:rsidRPr="00EF4837">
              <w:rPr>
                <w:sz w:val="24"/>
                <w:szCs w:val="24"/>
              </w:rPr>
              <w:t>29</w:t>
            </w:r>
            <w:r w:rsidR="00D729CB">
              <w:rPr>
                <w:sz w:val="24"/>
                <w:szCs w:val="24"/>
              </w:rPr>
              <w:t>.</w:t>
            </w:r>
            <w:r w:rsidR="00C05CE3">
              <w:rPr>
                <w:sz w:val="24"/>
                <w:szCs w:val="24"/>
              </w:rPr>
              <w:t>12</w:t>
            </w:r>
            <w:r w:rsidR="00D729CB">
              <w:rPr>
                <w:sz w:val="24"/>
                <w:szCs w:val="24"/>
              </w:rPr>
              <w:t>.201</w:t>
            </w:r>
            <w:r w:rsidR="00C05CE3">
              <w:rPr>
                <w:sz w:val="24"/>
                <w:szCs w:val="24"/>
              </w:rPr>
              <w:t>7</w:t>
            </w:r>
            <w:r w:rsidRPr="00A52212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B0E6D" w:rsidRPr="00A52212" w:rsidRDefault="008B0E6D" w:rsidP="00D01A39">
            <w:pPr>
              <w:pStyle w:val="a6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52212">
              <w:rPr>
                <w:sz w:val="24"/>
                <w:szCs w:val="24"/>
              </w:rPr>
              <w:t>УТВЕРЖДАЮ</w:t>
            </w:r>
          </w:p>
          <w:p w:rsidR="008B0E6D" w:rsidRPr="00A52212" w:rsidRDefault="008B0E6D" w:rsidP="00D01A39">
            <w:pPr>
              <w:pStyle w:val="a6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52212">
              <w:rPr>
                <w:sz w:val="24"/>
                <w:szCs w:val="24"/>
              </w:rPr>
              <w:t>Директор МБОУ УДСОШ №1</w:t>
            </w:r>
          </w:p>
          <w:p w:rsidR="008B0E6D" w:rsidRPr="00A52212" w:rsidRDefault="00717C6E" w:rsidP="00D01A39">
            <w:pPr>
              <w:pStyle w:val="a6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____________И.Е. Пронина</w:t>
            </w:r>
          </w:p>
          <w:p w:rsidR="008B0E6D" w:rsidRPr="00D729CB" w:rsidRDefault="008B0E6D" w:rsidP="00C05CE3">
            <w:pPr>
              <w:pStyle w:val="a6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729CB">
              <w:rPr>
                <w:sz w:val="24"/>
                <w:szCs w:val="24"/>
              </w:rPr>
              <w:t xml:space="preserve">(приказ </w:t>
            </w:r>
            <w:bookmarkStart w:id="0" w:name="_GoBack"/>
            <w:r w:rsidRPr="00EF4837">
              <w:rPr>
                <w:sz w:val="24"/>
                <w:szCs w:val="24"/>
              </w:rPr>
              <w:t>№</w:t>
            </w:r>
            <w:r w:rsidR="00D729CB" w:rsidRPr="00EF4837">
              <w:rPr>
                <w:sz w:val="24"/>
                <w:szCs w:val="24"/>
              </w:rPr>
              <w:t xml:space="preserve"> </w:t>
            </w:r>
            <w:r w:rsidR="00C05CE3" w:rsidRPr="00EF4837">
              <w:rPr>
                <w:sz w:val="24"/>
                <w:szCs w:val="24"/>
              </w:rPr>
              <w:t xml:space="preserve"> </w:t>
            </w:r>
            <w:r w:rsidR="00D5724B" w:rsidRPr="00EF4837">
              <w:rPr>
                <w:sz w:val="24"/>
                <w:szCs w:val="24"/>
              </w:rPr>
              <w:t xml:space="preserve"> </w:t>
            </w:r>
            <w:r w:rsidR="00DA2ABC" w:rsidRPr="00EF4837">
              <w:rPr>
                <w:sz w:val="24"/>
                <w:szCs w:val="24"/>
              </w:rPr>
              <w:t xml:space="preserve">  </w:t>
            </w:r>
            <w:r w:rsidRPr="00EF4837">
              <w:rPr>
                <w:sz w:val="24"/>
                <w:szCs w:val="24"/>
              </w:rPr>
              <w:t xml:space="preserve"> от </w:t>
            </w:r>
            <w:r w:rsidR="00C05CE3" w:rsidRPr="00EF4837">
              <w:rPr>
                <w:sz w:val="24"/>
                <w:szCs w:val="24"/>
              </w:rPr>
              <w:t>29</w:t>
            </w:r>
            <w:r w:rsidRPr="00EF4837">
              <w:rPr>
                <w:sz w:val="24"/>
                <w:szCs w:val="24"/>
              </w:rPr>
              <w:t>.</w:t>
            </w:r>
            <w:r w:rsidR="00C05CE3" w:rsidRPr="00EF4837">
              <w:rPr>
                <w:sz w:val="24"/>
                <w:szCs w:val="24"/>
              </w:rPr>
              <w:t>12</w:t>
            </w:r>
            <w:bookmarkEnd w:id="0"/>
            <w:r w:rsidRPr="00C05CE3">
              <w:rPr>
                <w:color w:val="FF0000"/>
                <w:sz w:val="24"/>
                <w:szCs w:val="24"/>
              </w:rPr>
              <w:t>.</w:t>
            </w:r>
            <w:r w:rsidRPr="00D729CB">
              <w:rPr>
                <w:sz w:val="24"/>
                <w:szCs w:val="24"/>
              </w:rPr>
              <w:t>201</w:t>
            </w:r>
            <w:r w:rsidR="00C05CE3">
              <w:rPr>
                <w:sz w:val="24"/>
                <w:szCs w:val="24"/>
              </w:rPr>
              <w:t>7</w:t>
            </w:r>
            <w:r w:rsidRPr="00D729CB">
              <w:rPr>
                <w:sz w:val="24"/>
                <w:szCs w:val="24"/>
              </w:rPr>
              <w:t>г</w:t>
            </w:r>
            <w:r w:rsidR="00717C6E" w:rsidRPr="00D729CB">
              <w:rPr>
                <w:sz w:val="24"/>
                <w:szCs w:val="24"/>
              </w:rPr>
              <w:t>.</w:t>
            </w:r>
            <w:r w:rsidRPr="00D729CB">
              <w:rPr>
                <w:sz w:val="24"/>
                <w:szCs w:val="24"/>
              </w:rPr>
              <w:t>)</w:t>
            </w:r>
          </w:p>
        </w:tc>
      </w:tr>
    </w:tbl>
    <w:p w:rsidR="00F7415E" w:rsidRPr="00A52212" w:rsidRDefault="00F7415E" w:rsidP="00D01A39">
      <w:pPr>
        <w:spacing w:line="276" w:lineRule="auto"/>
        <w:jc w:val="both"/>
      </w:pPr>
    </w:p>
    <w:p w:rsidR="008B0E6D" w:rsidRPr="00A52212" w:rsidRDefault="008B0E6D" w:rsidP="00D01A39">
      <w:pPr>
        <w:pStyle w:val="2"/>
        <w:spacing w:line="276" w:lineRule="auto"/>
        <w:rPr>
          <w:b w:val="0"/>
          <w:sz w:val="24"/>
        </w:rPr>
      </w:pPr>
    </w:p>
    <w:p w:rsidR="008B0E6D" w:rsidRPr="00A52212" w:rsidRDefault="008B0E6D" w:rsidP="00D01A39">
      <w:pPr>
        <w:pStyle w:val="2"/>
        <w:spacing w:line="276" w:lineRule="auto"/>
        <w:rPr>
          <w:sz w:val="24"/>
        </w:rPr>
      </w:pPr>
    </w:p>
    <w:p w:rsidR="00F21946" w:rsidRDefault="00F21946" w:rsidP="00D01A39">
      <w:pPr>
        <w:pStyle w:val="2"/>
        <w:spacing w:line="276" w:lineRule="auto"/>
        <w:rPr>
          <w:sz w:val="28"/>
          <w:szCs w:val="28"/>
        </w:rPr>
      </w:pPr>
      <w:r w:rsidRPr="00F21946">
        <w:rPr>
          <w:sz w:val="28"/>
          <w:szCs w:val="28"/>
        </w:rPr>
        <w:t xml:space="preserve">Положение </w:t>
      </w:r>
    </w:p>
    <w:p w:rsidR="00F21946" w:rsidRDefault="00F21946" w:rsidP="00D01A39">
      <w:pPr>
        <w:pStyle w:val="2"/>
        <w:spacing w:line="276" w:lineRule="auto"/>
        <w:rPr>
          <w:sz w:val="28"/>
          <w:szCs w:val="28"/>
        </w:rPr>
      </w:pPr>
      <w:r w:rsidRPr="00F21946">
        <w:rPr>
          <w:sz w:val="28"/>
          <w:szCs w:val="28"/>
        </w:rPr>
        <w:t>об организации индивидуального обучения на дому</w:t>
      </w:r>
      <w:r>
        <w:rPr>
          <w:sz w:val="28"/>
          <w:szCs w:val="28"/>
        </w:rPr>
        <w:t xml:space="preserve"> </w:t>
      </w:r>
    </w:p>
    <w:p w:rsidR="00F21946" w:rsidRPr="00F21946" w:rsidRDefault="00F21946" w:rsidP="00D01A39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МБОУ УДСОШ №1</w:t>
      </w:r>
      <w:r w:rsidRPr="00F21946">
        <w:rPr>
          <w:sz w:val="28"/>
          <w:szCs w:val="28"/>
        </w:rPr>
        <w:t>.</w:t>
      </w:r>
    </w:p>
    <w:p w:rsidR="00784C9C" w:rsidRPr="00A52212" w:rsidRDefault="00784C9C" w:rsidP="00D01A3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20E19" w:rsidRPr="00A52212" w:rsidRDefault="007739D5" w:rsidP="00D01A39">
      <w:pPr>
        <w:spacing w:line="276" w:lineRule="auto"/>
        <w:jc w:val="center"/>
        <w:rPr>
          <w:b/>
          <w:bCs/>
        </w:rPr>
      </w:pPr>
      <w:r w:rsidRPr="00A52212">
        <w:rPr>
          <w:b/>
          <w:bCs/>
        </w:rPr>
        <w:t>1.</w:t>
      </w:r>
      <w:r w:rsidR="00A52212" w:rsidRPr="00A52212">
        <w:rPr>
          <w:b/>
          <w:bCs/>
        </w:rPr>
        <w:t>Общие положения</w:t>
      </w:r>
    </w:p>
    <w:p w:rsidR="001F63D8" w:rsidRPr="00A52212" w:rsidRDefault="00866A46" w:rsidP="00D01A39">
      <w:pPr>
        <w:pStyle w:val="a3"/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 xml:space="preserve">1.1. </w:t>
      </w:r>
      <w:r w:rsidR="00A62049" w:rsidRPr="00A52212">
        <w:rPr>
          <w:sz w:val="24"/>
        </w:rPr>
        <w:t xml:space="preserve"> </w:t>
      </w:r>
      <w:proofErr w:type="gramStart"/>
      <w:r w:rsidR="00A05B3F" w:rsidRPr="00A52212">
        <w:rPr>
          <w:sz w:val="24"/>
        </w:rPr>
        <w:t>Настоящее Положение</w:t>
      </w:r>
      <w:r w:rsidR="00470057">
        <w:rPr>
          <w:sz w:val="24"/>
        </w:rPr>
        <w:t xml:space="preserve"> об организации индивидуального обучения на дому (далее Положение)</w:t>
      </w:r>
      <w:r w:rsidR="00A05B3F" w:rsidRPr="00A52212">
        <w:rPr>
          <w:sz w:val="24"/>
        </w:rPr>
        <w:t xml:space="preserve"> разработано на основе ст</w:t>
      </w:r>
      <w:r w:rsidR="007B6CDB">
        <w:rPr>
          <w:sz w:val="24"/>
        </w:rPr>
        <w:t>атьей</w:t>
      </w:r>
      <w:r w:rsidR="00A05B3F" w:rsidRPr="00A52212">
        <w:rPr>
          <w:sz w:val="24"/>
        </w:rPr>
        <w:t xml:space="preserve"> </w:t>
      </w:r>
      <w:r w:rsidR="007B6CDB">
        <w:rPr>
          <w:sz w:val="24"/>
        </w:rPr>
        <w:t xml:space="preserve">41 </w:t>
      </w:r>
      <w:r w:rsidR="00A05B3F" w:rsidRPr="00A52212">
        <w:rPr>
          <w:sz w:val="24"/>
        </w:rPr>
        <w:t xml:space="preserve"> Федерального закона</w:t>
      </w:r>
      <w:r w:rsidR="007B6CDB">
        <w:rPr>
          <w:sz w:val="24"/>
        </w:rPr>
        <w:t xml:space="preserve"> от 29.12.2012 № 273-ФЗ «О</w:t>
      </w:r>
      <w:r w:rsidR="00A05B3F" w:rsidRPr="00A52212">
        <w:rPr>
          <w:sz w:val="24"/>
        </w:rPr>
        <w:t>б образовании в Российской Федерации»,</w:t>
      </w:r>
      <w:r w:rsidR="007B6CDB">
        <w:rPr>
          <w:sz w:val="24"/>
        </w:rPr>
        <w:t xml:space="preserve"> статьей 7 Областного закона от 14.11.2013 № 26-ЗС «Об образовании в Ростовской области» </w:t>
      </w:r>
      <w:r w:rsidR="005513E7">
        <w:rPr>
          <w:sz w:val="24"/>
        </w:rPr>
        <w:t>Министерства</w:t>
      </w:r>
      <w:r w:rsidR="007B6CDB">
        <w:rPr>
          <w:sz w:val="24"/>
        </w:rPr>
        <w:t xml:space="preserve"> общего и профессионального образования Ростовской области,</w:t>
      </w:r>
      <w:r w:rsidR="00A05B3F" w:rsidRPr="00A52212">
        <w:rPr>
          <w:sz w:val="24"/>
        </w:rPr>
        <w:t xml:space="preserve"> Устава МБОУ УДСОШ №1</w:t>
      </w:r>
      <w:r w:rsidR="00CA18E5" w:rsidRPr="00A52212">
        <w:rPr>
          <w:sz w:val="24"/>
        </w:rPr>
        <w:t xml:space="preserve">, </w:t>
      </w:r>
      <w:r w:rsidR="00892EBF" w:rsidRPr="00A52212">
        <w:rPr>
          <w:sz w:val="24"/>
        </w:rPr>
        <w:t>письм</w:t>
      </w:r>
      <w:r w:rsidR="00CA18E5" w:rsidRPr="00A52212">
        <w:rPr>
          <w:sz w:val="24"/>
        </w:rPr>
        <w:t>а</w:t>
      </w:r>
      <w:r w:rsidR="00892EBF" w:rsidRPr="00A52212">
        <w:rPr>
          <w:sz w:val="24"/>
        </w:rPr>
        <w:t xml:space="preserve"> МНО РСФСР</w:t>
      </w:r>
      <w:r w:rsidRPr="00A52212">
        <w:rPr>
          <w:sz w:val="24"/>
        </w:rPr>
        <w:t xml:space="preserve"> и Министерства здравоохранения РСФСР от 28 июня 1980 № 281-м</w:t>
      </w:r>
      <w:proofErr w:type="gramEnd"/>
      <w:r w:rsidRPr="00A52212">
        <w:rPr>
          <w:sz w:val="24"/>
        </w:rPr>
        <w:t xml:space="preserve">- </w:t>
      </w:r>
      <w:proofErr w:type="gramStart"/>
      <w:r w:rsidRPr="00A52212">
        <w:rPr>
          <w:sz w:val="24"/>
        </w:rPr>
        <w:t>17-13-186 «Перечень заболеваний, по поводу которых дети нуждаются в индивидуальных занятиях на дому и освобождаютс</w:t>
      </w:r>
      <w:r w:rsidR="00C97035" w:rsidRPr="00A52212">
        <w:rPr>
          <w:sz w:val="24"/>
        </w:rPr>
        <w:t>я от массового посещения школы»,</w:t>
      </w:r>
      <w:r w:rsidR="00CA18E5" w:rsidRPr="00A52212">
        <w:rPr>
          <w:sz w:val="24"/>
        </w:rPr>
        <w:t xml:space="preserve">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организациях, утвержденного постановлением министерства</w:t>
      </w:r>
      <w:proofErr w:type="gramEnd"/>
      <w:r w:rsidR="00CA18E5" w:rsidRPr="00A52212">
        <w:rPr>
          <w:sz w:val="24"/>
        </w:rPr>
        <w:t xml:space="preserve"> общего и профессионального образования Ростовской</w:t>
      </w:r>
      <w:r w:rsidR="00717C6E">
        <w:rPr>
          <w:sz w:val="24"/>
        </w:rPr>
        <w:t xml:space="preserve"> области от 2</w:t>
      </w:r>
      <w:r w:rsidR="007B6CDB">
        <w:rPr>
          <w:sz w:val="24"/>
        </w:rPr>
        <w:t>1</w:t>
      </w:r>
      <w:r w:rsidR="00717C6E">
        <w:rPr>
          <w:sz w:val="24"/>
        </w:rPr>
        <w:t>.</w:t>
      </w:r>
      <w:r w:rsidR="007B6CDB">
        <w:rPr>
          <w:sz w:val="24"/>
        </w:rPr>
        <w:t>12.2017 года, № 7</w:t>
      </w:r>
    </w:p>
    <w:p w:rsidR="00D2432B" w:rsidRPr="00A52212" w:rsidRDefault="00D2432B" w:rsidP="00D01A39">
      <w:pPr>
        <w:pStyle w:val="Style9"/>
        <w:widowControl/>
        <w:tabs>
          <w:tab w:val="left" w:pos="1274"/>
        </w:tabs>
        <w:spacing w:line="276" w:lineRule="auto"/>
        <w:ind w:firstLine="749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1.2.</w:t>
      </w:r>
      <w:r w:rsidRPr="00A52212">
        <w:rPr>
          <w:rStyle w:val="FontStyle33"/>
          <w:sz w:val="24"/>
          <w:szCs w:val="24"/>
        </w:rPr>
        <w:tab/>
        <w:t>Участниками образовательн</w:t>
      </w:r>
      <w:r w:rsidR="00037460">
        <w:rPr>
          <w:rStyle w:val="FontStyle33"/>
          <w:sz w:val="24"/>
          <w:szCs w:val="24"/>
        </w:rPr>
        <w:t>ых</w:t>
      </w:r>
      <w:r w:rsidRPr="00A52212">
        <w:rPr>
          <w:rStyle w:val="FontStyle33"/>
          <w:sz w:val="24"/>
          <w:szCs w:val="24"/>
        </w:rPr>
        <w:t xml:space="preserve"> </w:t>
      </w:r>
      <w:r w:rsidR="00037460">
        <w:rPr>
          <w:rStyle w:val="FontStyle33"/>
          <w:sz w:val="24"/>
          <w:szCs w:val="24"/>
        </w:rPr>
        <w:t>отношений</w:t>
      </w:r>
      <w:r w:rsidRPr="00A52212">
        <w:rPr>
          <w:rStyle w:val="FontStyle33"/>
          <w:sz w:val="24"/>
          <w:szCs w:val="24"/>
        </w:rPr>
        <w:t xml:space="preserve"> при организации </w:t>
      </w:r>
      <w:r w:rsidR="00037460">
        <w:rPr>
          <w:rStyle w:val="FontStyle33"/>
          <w:sz w:val="24"/>
          <w:szCs w:val="24"/>
        </w:rPr>
        <w:t xml:space="preserve">индивидуального </w:t>
      </w:r>
      <w:proofErr w:type="gramStart"/>
      <w:r w:rsidRPr="00A52212">
        <w:rPr>
          <w:rStyle w:val="FontStyle33"/>
          <w:sz w:val="24"/>
          <w:szCs w:val="24"/>
        </w:rPr>
        <w:t>обучени</w:t>
      </w:r>
      <w:r w:rsidR="00037460">
        <w:rPr>
          <w:rStyle w:val="FontStyle33"/>
          <w:sz w:val="24"/>
          <w:szCs w:val="24"/>
        </w:rPr>
        <w:t>я</w:t>
      </w:r>
      <w:proofErr w:type="gramEnd"/>
      <w:r w:rsidR="00037460">
        <w:rPr>
          <w:rStyle w:val="FontStyle33"/>
          <w:sz w:val="24"/>
          <w:szCs w:val="24"/>
        </w:rPr>
        <w:t xml:space="preserve"> </w:t>
      </w:r>
      <w:r w:rsidRPr="00A52212">
        <w:rPr>
          <w:rStyle w:val="FontStyle33"/>
          <w:sz w:val="24"/>
          <w:szCs w:val="24"/>
        </w:rPr>
        <w:t xml:space="preserve">по основным общеобразовательным программам </w:t>
      </w:r>
      <w:r w:rsidR="00037460">
        <w:rPr>
          <w:rStyle w:val="FontStyle33"/>
          <w:sz w:val="24"/>
          <w:szCs w:val="24"/>
        </w:rPr>
        <w:t xml:space="preserve"> </w:t>
      </w:r>
      <w:r w:rsidRPr="00A52212">
        <w:rPr>
          <w:rStyle w:val="FontStyle33"/>
          <w:sz w:val="24"/>
          <w:szCs w:val="24"/>
        </w:rPr>
        <w:t xml:space="preserve"> являются:</w:t>
      </w:r>
    </w:p>
    <w:p w:rsidR="00D2432B" w:rsidRDefault="00A52212" w:rsidP="00037460">
      <w:pPr>
        <w:pStyle w:val="Style8"/>
        <w:widowControl/>
        <w:spacing w:line="276" w:lineRule="auto"/>
        <w:ind w:firstLine="70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D2432B" w:rsidRPr="00A52212">
        <w:rPr>
          <w:rStyle w:val="FontStyle33"/>
          <w:sz w:val="24"/>
          <w:szCs w:val="24"/>
        </w:rPr>
        <w:t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образовательные организации (далее -</w:t>
      </w:r>
      <w:r w:rsidR="00717C6E">
        <w:rPr>
          <w:rStyle w:val="FontStyle33"/>
          <w:sz w:val="24"/>
          <w:szCs w:val="24"/>
        </w:rPr>
        <w:t xml:space="preserve"> </w:t>
      </w:r>
      <w:r w:rsidR="00D2432B" w:rsidRPr="00A52212">
        <w:rPr>
          <w:rStyle w:val="FontStyle33"/>
          <w:sz w:val="24"/>
          <w:szCs w:val="24"/>
        </w:rPr>
        <w:t>обучающиеся, нуждающиеся в длительном лечении);</w:t>
      </w:r>
    </w:p>
    <w:p w:rsidR="007B6CDB" w:rsidRDefault="007B6CDB" w:rsidP="00037460">
      <w:pPr>
        <w:pStyle w:val="Style8"/>
        <w:widowControl/>
        <w:spacing w:line="276" w:lineRule="auto"/>
        <w:ind w:firstLine="706"/>
        <w:rPr>
          <w:rStyle w:val="FontStyle33"/>
          <w:sz w:val="24"/>
          <w:szCs w:val="24"/>
        </w:rPr>
      </w:pPr>
      <w:proofErr w:type="gramStart"/>
      <w:r>
        <w:rPr>
          <w:rStyle w:val="FontStyle33"/>
          <w:sz w:val="24"/>
          <w:szCs w:val="24"/>
        </w:rPr>
        <w:t>- образовательная организация, осуществляющая  на основании лицензии образовательную деятельность по общеобразовательным программа начального общего, основного общего, среднего общего образования</w:t>
      </w:r>
      <w:r w:rsidR="00470057">
        <w:rPr>
          <w:rStyle w:val="FontStyle33"/>
          <w:sz w:val="24"/>
          <w:szCs w:val="24"/>
        </w:rPr>
        <w:t>, по адаптированным образовательным программам, по специальным индивидуальным программа развития;</w:t>
      </w:r>
      <w:proofErr w:type="gramEnd"/>
    </w:p>
    <w:p w:rsidR="00E310B2" w:rsidRPr="00A52212" w:rsidRDefault="00E310B2" w:rsidP="00037460">
      <w:pPr>
        <w:pStyle w:val="Style8"/>
        <w:widowControl/>
        <w:spacing w:line="276" w:lineRule="auto"/>
        <w:ind w:firstLine="70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 медицинские организации;</w:t>
      </w:r>
    </w:p>
    <w:p w:rsidR="00D2432B" w:rsidRPr="00A52212" w:rsidRDefault="00A52212" w:rsidP="00D01A39">
      <w:pPr>
        <w:pStyle w:val="Style8"/>
        <w:widowControl/>
        <w:spacing w:line="276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D2432B" w:rsidRPr="00A52212">
        <w:rPr>
          <w:rStyle w:val="FontStyle33"/>
          <w:sz w:val="24"/>
          <w:szCs w:val="24"/>
        </w:rPr>
        <w:t xml:space="preserve">родители (законные представители) </w:t>
      </w:r>
      <w:proofErr w:type="gramStart"/>
      <w:r w:rsidR="00D2432B" w:rsidRPr="00A52212">
        <w:rPr>
          <w:rStyle w:val="FontStyle33"/>
          <w:sz w:val="24"/>
          <w:szCs w:val="24"/>
        </w:rPr>
        <w:t>обучающихся</w:t>
      </w:r>
      <w:proofErr w:type="gramEnd"/>
      <w:r w:rsidR="00D2432B" w:rsidRPr="00A52212">
        <w:rPr>
          <w:rStyle w:val="FontStyle33"/>
          <w:sz w:val="24"/>
          <w:szCs w:val="24"/>
        </w:rPr>
        <w:t>, нуждающихся в длительном лечении;</w:t>
      </w:r>
    </w:p>
    <w:p w:rsidR="00D2432B" w:rsidRPr="00A52212" w:rsidRDefault="00A52212" w:rsidP="00D01A39">
      <w:pPr>
        <w:pStyle w:val="Style8"/>
        <w:widowControl/>
        <w:spacing w:line="276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D2432B" w:rsidRPr="00A52212">
        <w:rPr>
          <w:rStyle w:val="FontStyle33"/>
          <w:sz w:val="24"/>
          <w:szCs w:val="24"/>
        </w:rPr>
        <w:t>педагогические</w:t>
      </w:r>
      <w:r w:rsidR="00E310B2">
        <w:rPr>
          <w:rStyle w:val="FontStyle33"/>
          <w:sz w:val="24"/>
          <w:szCs w:val="24"/>
        </w:rPr>
        <w:t xml:space="preserve">, медицинские </w:t>
      </w:r>
      <w:r w:rsidR="00D2432B" w:rsidRPr="00A52212">
        <w:rPr>
          <w:rStyle w:val="FontStyle33"/>
          <w:sz w:val="24"/>
          <w:szCs w:val="24"/>
        </w:rPr>
        <w:t xml:space="preserve"> и иные работники образовательной </w:t>
      </w:r>
      <w:r w:rsidR="00E310B2">
        <w:rPr>
          <w:rStyle w:val="FontStyle33"/>
          <w:sz w:val="24"/>
          <w:szCs w:val="24"/>
        </w:rPr>
        <w:t xml:space="preserve"> и медицинской </w:t>
      </w:r>
      <w:r w:rsidR="00D2432B" w:rsidRPr="00A52212">
        <w:rPr>
          <w:rStyle w:val="FontStyle33"/>
          <w:sz w:val="24"/>
          <w:szCs w:val="24"/>
        </w:rPr>
        <w:t xml:space="preserve">организации.  </w:t>
      </w:r>
    </w:p>
    <w:p w:rsidR="00470057" w:rsidRDefault="00D2432B" w:rsidP="00D01A39">
      <w:pPr>
        <w:pStyle w:val="Style9"/>
        <w:widowControl/>
        <w:tabs>
          <w:tab w:val="left" w:pos="1274"/>
        </w:tabs>
        <w:spacing w:line="276" w:lineRule="auto"/>
        <w:ind w:firstLine="749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1.3.</w:t>
      </w:r>
      <w:r w:rsidRPr="00A52212">
        <w:rPr>
          <w:rStyle w:val="FontStyle33"/>
          <w:sz w:val="24"/>
          <w:szCs w:val="24"/>
        </w:rPr>
        <w:tab/>
        <w:t>Действие настоящего П</w:t>
      </w:r>
      <w:r w:rsidR="00470057">
        <w:rPr>
          <w:rStyle w:val="FontStyle33"/>
          <w:sz w:val="24"/>
          <w:szCs w:val="24"/>
        </w:rPr>
        <w:t>оложения</w:t>
      </w:r>
      <w:r w:rsidRPr="00A52212">
        <w:rPr>
          <w:rStyle w:val="FontStyle33"/>
          <w:sz w:val="24"/>
          <w:szCs w:val="24"/>
        </w:rPr>
        <w:t xml:space="preserve"> распространяется на </w:t>
      </w:r>
      <w:proofErr w:type="gramStart"/>
      <w:r w:rsidRPr="00A52212">
        <w:rPr>
          <w:rStyle w:val="FontStyle33"/>
          <w:sz w:val="24"/>
          <w:szCs w:val="24"/>
        </w:rPr>
        <w:t>обучающихся</w:t>
      </w:r>
      <w:proofErr w:type="gramEnd"/>
      <w:r w:rsidRPr="00A52212">
        <w:rPr>
          <w:rStyle w:val="FontStyle33"/>
          <w:sz w:val="24"/>
          <w:szCs w:val="24"/>
        </w:rPr>
        <w:t>,</w:t>
      </w:r>
      <w:r w:rsidRPr="00A52212">
        <w:rPr>
          <w:rStyle w:val="FontStyle33"/>
          <w:sz w:val="24"/>
          <w:szCs w:val="24"/>
        </w:rPr>
        <w:br/>
        <w:t>нуждающихся в длительном лечении, постоянно или временно проживающих на</w:t>
      </w:r>
      <w:r w:rsidRPr="00A52212">
        <w:rPr>
          <w:rStyle w:val="FontStyle33"/>
          <w:sz w:val="24"/>
          <w:szCs w:val="24"/>
        </w:rPr>
        <w:br/>
        <w:t>территории Усть-Донецкого района</w:t>
      </w:r>
      <w:r w:rsidR="00470057">
        <w:rPr>
          <w:rStyle w:val="FontStyle33"/>
          <w:sz w:val="24"/>
          <w:szCs w:val="24"/>
        </w:rPr>
        <w:t>.</w:t>
      </w:r>
    </w:p>
    <w:p w:rsidR="00ED2A8E" w:rsidRDefault="00470057" w:rsidP="00D01A39">
      <w:pPr>
        <w:pStyle w:val="Style9"/>
        <w:widowControl/>
        <w:tabs>
          <w:tab w:val="left" w:pos="1274"/>
        </w:tabs>
        <w:spacing w:line="276" w:lineRule="auto"/>
        <w:ind w:firstLine="749"/>
      </w:pPr>
      <w:r>
        <w:rPr>
          <w:rStyle w:val="FontStyle33"/>
          <w:sz w:val="24"/>
          <w:szCs w:val="24"/>
        </w:rPr>
        <w:lastRenderedPageBreak/>
        <w:t xml:space="preserve">1.4. Положение </w:t>
      </w:r>
      <w:r w:rsidR="00A52212" w:rsidRPr="00A52212">
        <w:rPr>
          <w:rStyle w:val="FontStyle33"/>
          <w:sz w:val="24"/>
          <w:szCs w:val="24"/>
        </w:rPr>
        <w:t xml:space="preserve"> </w:t>
      </w:r>
      <w:r w:rsidR="00C35EAA" w:rsidRPr="00A52212">
        <w:t xml:space="preserve"> регулирует деятельность </w:t>
      </w:r>
      <w:r w:rsidR="00BC6004">
        <w:t>образовательной организации</w:t>
      </w:r>
      <w:r w:rsidR="00C35EAA" w:rsidRPr="00A52212">
        <w:t xml:space="preserve"> в части организации индивидуального обучения </w:t>
      </w:r>
      <w:proofErr w:type="gramStart"/>
      <w:r w:rsidR="00A52212" w:rsidRPr="00A52212">
        <w:t>обучающихся</w:t>
      </w:r>
      <w:proofErr w:type="gramEnd"/>
      <w:r w:rsidR="00CA18E5" w:rsidRPr="00A52212">
        <w:t xml:space="preserve"> </w:t>
      </w:r>
      <w:r w:rsidR="00C35EAA" w:rsidRPr="00A52212">
        <w:t>на дому</w:t>
      </w:r>
      <w:r w:rsidR="00CA18E5" w:rsidRPr="00A52212">
        <w:t xml:space="preserve"> или с частичным посещением образовательной организации. </w:t>
      </w:r>
    </w:p>
    <w:p w:rsidR="00470057" w:rsidRPr="00A52212" w:rsidRDefault="00470057" w:rsidP="00D01A39">
      <w:pPr>
        <w:pStyle w:val="Style9"/>
        <w:widowControl/>
        <w:tabs>
          <w:tab w:val="left" w:pos="1274"/>
        </w:tabs>
        <w:spacing w:line="276" w:lineRule="auto"/>
        <w:ind w:firstLine="749"/>
      </w:pPr>
      <w:r>
        <w:t>1.5. При организации обучения детей, нуждающихся в длительном лечении, в том числе детей-инвалидов на дому допускается сочетание различных форм получения образования и форм обучения, использование электронных образовательных ресурсов и дистанционных образовательных технологий в соответствии с законодательством</w:t>
      </w:r>
    </w:p>
    <w:p w:rsidR="00755474" w:rsidRDefault="00037460" w:rsidP="00D01A39">
      <w:pPr>
        <w:pStyle w:val="Style27"/>
        <w:widowControl/>
        <w:spacing w:line="276" w:lineRule="auto"/>
        <w:ind w:firstLine="0"/>
        <w:jc w:val="center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2. Основные задачи индивидуального обучения</w:t>
      </w:r>
    </w:p>
    <w:p w:rsidR="00037460" w:rsidRDefault="00037460" w:rsidP="00037460">
      <w:pPr>
        <w:pStyle w:val="Style27"/>
        <w:widowControl/>
        <w:spacing w:line="276" w:lineRule="auto"/>
        <w:ind w:firstLine="708"/>
        <w:jc w:val="left"/>
        <w:rPr>
          <w:rStyle w:val="FontStyle33"/>
          <w:sz w:val="24"/>
          <w:szCs w:val="24"/>
        </w:rPr>
      </w:pPr>
      <w:r w:rsidRPr="00037460">
        <w:rPr>
          <w:rStyle w:val="FontStyle33"/>
          <w:sz w:val="24"/>
          <w:szCs w:val="24"/>
        </w:rPr>
        <w:t xml:space="preserve">2.1. </w:t>
      </w:r>
      <w:r>
        <w:rPr>
          <w:rStyle w:val="FontStyle33"/>
          <w:sz w:val="24"/>
          <w:szCs w:val="24"/>
        </w:rPr>
        <w:t>Обеспечение щадящего режима проведения занятий на дому при организации образовательного процесса.</w:t>
      </w:r>
    </w:p>
    <w:p w:rsidR="00037460" w:rsidRPr="00037460" w:rsidRDefault="009D3EBB" w:rsidP="00037460">
      <w:pPr>
        <w:pStyle w:val="Style27"/>
        <w:widowControl/>
        <w:spacing w:line="276" w:lineRule="auto"/>
        <w:ind w:firstLine="708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2.2. Р</w:t>
      </w:r>
      <w:r w:rsidR="00037460">
        <w:rPr>
          <w:rStyle w:val="FontStyle33"/>
          <w:sz w:val="24"/>
          <w:szCs w:val="24"/>
        </w:rPr>
        <w:t>еализация общеобразовательных программ с учетом характера течения заболевания, рекомендаций лечебно-профилактического учреждения.</w:t>
      </w:r>
    </w:p>
    <w:p w:rsidR="00755474" w:rsidRDefault="00755474" w:rsidP="00D01A39">
      <w:pPr>
        <w:pStyle w:val="Style27"/>
        <w:widowControl/>
        <w:spacing w:line="276" w:lineRule="auto"/>
        <w:ind w:firstLine="0"/>
        <w:jc w:val="center"/>
        <w:rPr>
          <w:rStyle w:val="FontStyle33"/>
          <w:b/>
          <w:sz w:val="24"/>
          <w:szCs w:val="24"/>
        </w:rPr>
      </w:pPr>
    </w:p>
    <w:p w:rsidR="00A52212" w:rsidRDefault="00037460" w:rsidP="00D01A39">
      <w:pPr>
        <w:pStyle w:val="Style27"/>
        <w:widowControl/>
        <w:spacing w:line="276" w:lineRule="auto"/>
        <w:ind w:firstLine="0"/>
        <w:jc w:val="center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3</w:t>
      </w:r>
      <w:r w:rsidR="00852C4C" w:rsidRPr="00A52212">
        <w:rPr>
          <w:rStyle w:val="FontStyle33"/>
          <w:b/>
          <w:sz w:val="24"/>
          <w:szCs w:val="24"/>
        </w:rPr>
        <w:t xml:space="preserve">. Порядок организации образовательного процесса </w:t>
      </w:r>
    </w:p>
    <w:p w:rsidR="00852C4C" w:rsidRPr="0068269F" w:rsidRDefault="00852C4C" w:rsidP="0068269F">
      <w:pPr>
        <w:pStyle w:val="Style27"/>
        <w:widowControl/>
        <w:spacing w:line="276" w:lineRule="auto"/>
        <w:ind w:firstLine="0"/>
        <w:jc w:val="center"/>
        <w:rPr>
          <w:rStyle w:val="FontStyle33"/>
          <w:b/>
          <w:sz w:val="24"/>
          <w:szCs w:val="24"/>
        </w:rPr>
      </w:pPr>
      <w:r w:rsidRPr="00A52212">
        <w:rPr>
          <w:rStyle w:val="FontStyle33"/>
          <w:b/>
          <w:sz w:val="24"/>
          <w:szCs w:val="24"/>
        </w:rPr>
        <w:t xml:space="preserve">для </w:t>
      </w:r>
      <w:proofErr w:type="gramStart"/>
      <w:r w:rsidRPr="00A52212">
        <w:rPr>
          <w:rStyle w:val="FontStyle33"/>
          <w:b/>
          <w:sz w:val="24"/>
          <w:szCs w:val="24"/>
        </w:rPr>
        <w:t>обучающихся</w:t>
      </w:r>
      <w:proofErr w:type="gramEnd"/>
      <w:r w:rsidRPr="00A52212">
        <w:rPr>
          <w:rStyle w:val="FontStyle33"/>
          <w:b/>
          <w:sz w:val="24"/>
          <w:szCs w:val="24"/>
        </w:rPr>
        <w:t>, нуждающихся в длительном лечении, на дому</w:t>
      </w:r>
      <w:r w:rsidR="009D3EBB">
        <w:rPr>
          <w:rStyle w:val="FontStyle33"/>
          <w:b/>
          <w:sz w:val="24"/>
          <w:szCs w:val="24"/>
        </w:rPr>
        <w:t xml:space="preserve"> по основным образовательным программа, адаптированным основным общеобразовательным программа, специальным индивидуальным программа развития</w:t>
      </w:r>
      <w:r w:rsidR="00A52212">
        <w:rPr>
          <w:rStyle w:val="FontStyle33"/>
          <w:b/>
          <w:sz w:val="24"/>
          <w:szCs w:val="24"/>
        </w:rPr>
        <w:t>.</w:t>
      </w:r>
      <w:r w:rsidR="00A52212">
        <w:rPr>
          <w:rStyle w:val="FontStyle33"/>
          <w:sz w:val="24"/>
          <w:szCs w:val="24"/>
        </w:rPr>
        <w:tab/>
      </w:r>
    </w:p>
    <w:p w:rsidR="00852C4C" w:rsidRPr="00A52212" w:rsidRDefault="008D06A4" w:rsidP="00517E23">
      <w:pPr>
        <w:pStyle w:val="Style9"/>
        <w:widowControl/>
        <w:numPr>
          <w:ilvl w:val="1"/>
          <w:numId w:val="25"/>
        </w:numPr>
        <w:tabs>
          <w:tab w:val="left" w:pos="1354"/>
        </w:tabs>
        <w:spacing w:line="276" w:lineRule="auto"/>
        <w:ind w:left="0"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</w:t>
      </w:r>
      <w:r w:rsidR="00852C4C" w:rsidRPr="00A52212">
        <w:rPr>
          <w:rStyle w:val="FontStyle33"/>
          <w:sz w:val="24"/>
          <w:szCs w:val="24"/>
        </w:rPr>
        <w:t xml:space="preserve">Основанием для организации обучения на дому </w:t>
      </w:r>
      <w:proofErr w:type="gramStart"/>
      <w:r w:rsidR="00852C4C" w:rsidRPr="00A52212">
        <w:rPr>
          <w:rStyle w:val="FontStyle33"/>
          <w:sz w:val="24"/>
          <w:szCs w:val="24"/>
        </w:rPr>
        <w:t>обучающихся</w:t>
      </w:r>
      <w:proofErr w:type="gramEnd"/>
      <w:r w:rsidR="00852C4C" w:rsidRPr="00A52212">
        <w:rPr>
          <w:rStyle w:val="FontStyle33"/>
          <w:sz w:val="24"/>
          <w:szCs w:val="24"/>
        </w:rPr>
        <w:t>, нуждающихся в длительном лечении, является:</w:t>
      </w:r>
    </w:p>
    <w:p w:rsidR="00852C4C" w:rsidRPr="00A52212" w:rsidRDefault="008D06A4" w:rsidP="00517E23">
      <w:pPr>
        <w:pStyle w:val="Style8"/>
        <w:widowControl/>
        <w:spacing w:line="276" w:lineRule="auto"/>
        <w:ind w:firstLine="567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852C4C" w:rsidRPr="00A52212">
        <w:rPr>
          <w:rStyle w:val="FontStyle33"/>
          <w:sz w:val="24"/>
          <w:szCs w:val="24"/>
        </w:rPr>
        <w:t>заключение медицинской организации о необходимости обучения на</w:t>
      </w:r>
      <w:r w:rsidR="00717C6E">
        <w:rPr>
          <w:rStyle w:val="FontStyle33"/>
          <w:sz w:val="24"/>
          <w:szCs w:val="24"/>
        </w:rPr>
        <w:t xml:space="preserve"> </w:t>
      </w:r>
      <w:r w:rsidR="00852C4C" w:rsidRPr="00A52212">
        <w:rPr>
          <w:rStyle w:val="FontStyle33"/>
          <w:sz w:val="24"/>
          <w:szCs w:val="24"/>
        </w:rPr>
        <w:t>дому;</w:t>
      </w:r>
    </w:p>
    <w:p w:rsidR="008D06A4" w:rsidRPr="00A52212" w:rsidRDefault="008D06A4" w:rsidP="00517E23">
      <w:pPr>
        <w:pStyle w:val="Style8"/>
        <w:widowControl/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852C4C" w:rsidRPr="00A52212">
        <w:rPr>
          <w:rStyle w:val="FontStyle33"/>
          <w:sz w:val="24"/>
          <w:szCs w:val="24"/>
        </w:rPr>
        <w:t xml:space="preserve">письменное заявление родителей (законных представителей) на имя </w:t>
      </w:r>
      <w:r w:rsidR="009D3EBB">
        <w:rPr>
          <w:rStyle w:val="FontStyle33"/>
          <w:sz w:val="24"/>
          <w:szCs w:val="24"/>
        </w:rPr>
        <w:t>директора</w:t>
      </w:r>
      <w:r w:rsidR="00852C4C" w:rsidRPr="00A52212">
        <w:rPr>
          <w:rStyle w:val="FontStyle33"/>
          <w:sz w:val="24"/>
          <w:szCs w:val="24"/>
        </w:rPr>
        <w:t xml:space="preserve"> образовательной организации с просьбой об организации обучения на дому на период, указанный в медицинском заключении (приложение № 1</w:t>
      </w:r>
      <w:r w:rsidR="009D3EBB">
        <w:rPr>
          <w:rStyle w:val="FontStyle33"/>
          <w:sz w:val="24"/>
          <w:szCs w:val="24"/>
        </w:rPr>
        <w:t xml:space="preserve"> к настоящему Положению</w:t>
      </w:r>
      <w:r w:rsidR="00852C4C" w:rsidRPr="00A52212">
        <w:rPr>
          <w:rStyle w:val="FontStyle33"/>
          <w:sz w:val="24"/>
          <w:szCs w:val="24"/>
        </w:rPr>
        <w:t>).</w:t>
      </w:r>
    </w:p>
    <w:p w:rsidR="00852C4C" w:rsidRPr="00A52212" w:rsidRDefault="008D06A4" w:rsidP="00517E23">
      <w:pPr>
        <w:pStyle w:val="Style9"/>
        <w:widowControl/>
        <w:tabs>
          <w:tab w:val="left" w:pos="426"/>
          <w:tab w:val="left" w:pos="1354"/>
        </w:tabs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3.2. </w:t>
      </w:r>
      <w:r w:rsidR="00852C4C" w:rsidRPr="00A52212">
        <w:rPr>
          <w:rStyle w:val="FontStyle33"/>
          <w:sz w:val="24"/>
          <w:szCs w:val="24"/>
        </w:rPr>
        <w:t>Отношения между образовательной организацией и родителями</w:t>
      </w:r>
      <w:r w:rsidR="00037460">
        <w:rPr>
          <w:rStyle w:val="FontStyle33"/>
          <w:sz w:val="24"/>
          <w:szCs w:val="24"/>
        </w:rPr>
        <w:t xml:space="preserve"> </w:t>
      </w:r>
      <w:r w:rsidR="009D3EBB">
        <w:rPr>
          <w:rStyle w:val="FontStyle33"/>
          <w:sz w:val="24"/>
          <w:szCs w:val="24"/>
        </w:rPr>
        <w:t xml:space="preserve">(законными представителями) </w:t>
      </w:r>
      <w:proofErr w:type="gramStart"/>
      <w:r w:rsidR="00852C4C" w:rsidRPr="00A52212">
        <w:rPr>
          <w:rStyle w:val="FontStyle33"/>
          <w:sz w:val="24"/>
          <w:szCs w:val="24"/>
        </w:rPr>
        <w:t>обучающи</w:t>
      </w:r>
      <w:r w:rsidR="009D3EBB">
        <w:rPr>
          <w:rStyle w:val="FontStyle33"/>
          <w:sz w:val="24"/>
          <w:szCs w:val="24"/>
        </w:rPr>
        <w:t>хся</w:t>
      </w:r>
      <w:proofErr w:type="gramEnd"/>
      <w:r w:rsidR="00852C4C" w:rsidRPr="00A52212">
        <w:rPr>
          <w:rStyle w:val="FontStyle33"/>
          <w:sz w:val="24"/>
          <w:szCs w:val="24"/>
        </w:rPr>
        <w:t xml:space="preserve"> индивидуально на дому</w:t>
      </w:r>
      <w:r w:rsidR="00037460">
        <w:rPr>
          <w:rStyle w:val="FontStyle33"/>
          <w:sz w:val="24"/>
          <w:szCs w:val="24"/>
        </w:rPr>
        <w:t>,</w:t>
      </w:r>
      <w:r w:rsidR="00852C4C" w:rsidRPr="00A52212">
        <w:rPr>
          <w:rStyle w:val="FontStyle33"/>
          <w:sz w:val="24"/>
          <w:szCs w:val="24"/>
        </w:rPr>
        <w:t xml:space="preserve"> оформляются договором (приложение № 2</w:t>
      </w:r>
      <w:r w:rsidR="009D3EBB">
        <w:rPr>
          <w:rStyle w:val="FontStyle33"/>
          <w:sz w:val="24"/>
          <w:szCs w:val="24"/>
        </w:rPr>
        <w:t xml:space="preserve"> к настоящему Положению</w:t>
      </w:r>
      <w:r w:rsidR="00A52212">
        <w:rPr>
          <w:rStyle w:val="FontStyle33"/>
          <w:sz w:val="24"/>
          <w:szCs w:val="24"/>
        </w:rPr>
        <w:t xml:space="preserve">), </w:t>
      </w:r>
      <w:r w:rsidR="009D3EBB">
        <w:rPr>
          <w:rStyle w:val="FontStyle33"/>
          <w:sz w:val="24"/>
          <w:szCs w:val="24"/>
        </w:rPr>
        <w:t>регламентируются У</w:t>
      </w:r>
      <w:r w:rsidR="00852C4C" w:rsidRPr="00A52212">
        <w:rPr>
          <w:rStyle w:val="FontStyle33"/>
          <w:sz w:val="24"/>
          <w:szCs w:val="24"/>
        </w:rPr>
        <w:t xml:space="preserve">ставом и локальными </w:t>
      </w:r>
      <w:r w:rsidR="00BC6004">
        <w:rPr>
          <w:rStyle w:val="FontStyle33"/>
          <w:sz w:val="24"/>
          <w:szCs w:val="24"/>
        </w:rPr>
        <w:t xml:space="preserve">нормативными </w:t>
      </w:r>
      <w:r w:rsidR="00852C4C" w:rsidRPr="00A52212">
        <w:rPr>
          <w:rStyle w:val="FontStyle33"/>
          <w:sz w:val="24"/>
          <w:szCs w:val="24"/>
        </w:rPr>
        <w:t>актами образовательной организации.</w:t>
      </w:r>
    </w:p>
    <w:p w:rsidR="00852C4C" w:rsidRPr="00A52212" w:rsidRDefault="00517E23" w:rsidP="00517E23">
      <w:pPr>
        <w:pStyle w:val="Style9"/>
        <w:widowControl/>
        <w:tabs>
          <w:tab w:val="left" w:pos="1224"/>
        </w:tabs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</w:t>
      </w:r>
      <w:r w:rsidR="008D06A4">
        <w:rPr>
          <w:rStyle w:val="FontStyle33"/>
          <w:sz w:val="24"/>
          <w:szCs w:val="24"/>
        </w:rPr>
        <w:t xml:space="preserve"> 3.3. </w:t>
      </w:r>
      <w:r w:rsidR="00852C4C" w:rsidRPr="00A52212">
        <w:rPr>
          <w:rStyle w:val="FontStyle33"/>
          <w:sz w:val="24"/>
          <w:szCs w:val="24"/>
        </w:rPr>
        <w:t xml:space="preserve">Организация обучения на дому по </w:t>
      </w:r>
      <w:r w:rsidR="00BC6004">
        <w:rPr>
          <w:rStyle w:val="FontStyle33"/>
          <w:sz w:val="24"/>
          <w:szCs w:val="24"/>
        </w:rPr>
        <w:t>ООП</w:t>
      </w:r>
      <w:r w:rsidR="009D3EBB">
        <w:rPr>
          <w:rStyle w:val="FontStyle33"/>
          <w:sz w:val="24"/>
          <w:szCs w:val="24"/>
        </w:rPr>
        <w:t>, адаптированным основным образовательным программам, специальным индивидуальным программа развития</w:t>
      </w:r>
      <w:r w:rsidR="00852C4C" w:rsidRPr="00A52212">
        <w:rPr>
          <w:rStyle w:val="FontStyle33"/>
          <w:sz w:val="24"/>
          <w:szCs w:val="24"/>
        </w:rPr>
        <w:br/>
        <w:t>проводится по индивидуальному учебному плану, который является</w:t>
      </w:r>
      <w:r w:rsidR="00852C4C" w:rsidRPr="00A52212">
        <w:rPr>
          <w:rStyle w:val="FontStyle33"/>
          <w:sz w:val="24"/>
          <w:szCs w:val="24"/>
        </w:rPr>
        <w:br/>
        <w:t>приложением к договору.</w:t>
      </w:r>
    </w:p>
    <w:p w:rsidR="00852C4C" w:rsidRPr="00A52212" w:rsidRDefault="00517E23" w:rsidP="00517E23">
      <w:pPr>
        <w:pStyle w:val="Style8"/>
        <w:widowControl/>
        <w:tabs>
          <w:tab w:val="left" w:pos="0"/>
        </w:tabs>
        <w:spacing w:line="276" w:lineRule="auto"/>
        <w:ind w:firstLine="567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</w:t>
      </w:r>
      <w:r w:rsidR="008D06A4">
        <w:rPr>
          <w:rStyle w:val="FontStyle33"/>
          <w:sz w:val="24"/>
          <w:szCs w:val="24"/>
        </w:rPr>
        <w:t xml:space="preserve"> 3.4. </w:t>
      </w:r>
      <w:r w:rsidR="009D3EBB">
        <w:rPr>
          <w:rStyle w:val="FontStyle33"/>
          <w:sz w:val="24"/>
          <w:szCs w:val="24"/>
        </w:rPr>
        <w:t xml:space="preserve">Максимальный общий объем учебной </w:t>
      </w:r>
      <w:r w:rsidR="001C2C9E">
        <w:rPr>
          <w:rStyle w:val="FontStyle33"/>
          <w:sz w:val="24"/>
          <w:szCs w:val="24"/>
        </w:rPr>
        <w:t xml:space="preserve">нагрузки, в том числе урочной и </w:t>
      </w:r>
      <w:r w:rsidR="009D3EBB">
        <w:rPr>
          <w:rStyle w:val="FontStyle33"/>
          <w:sz w:val="24"/>
          <w:szCs w:val="24"/>
        </w:rPr>
        <w:t xml:space="preserve">внеурочной деятельности, определяется в соответствии с ФГОС и  федеральными государственными требованиями,  </w:t>
      </w:r>
      <w:r w:rsidR="003A65D7">
        <w:rPr>
          <w:rStyle w:val="FontStyle33"/>
          <w:sz w:val="24"/>
          <w:szCs w:val="24"/>
        </w:rPr>
        <w:t xml:space="preserve"> </w:t>
      </w:r>
      <w:r w:rsidR="00852C4C" w:rsidRPr="00A52212">
        <w:rPr>
          <w:rStyle w:val="FontStyle33"/>
          <w:sz w:val="24"/>
          <w:szCs w:val="24"/>
        </w:rPr>
        <w:t>санитарно-эпидемиологическими</w:t>
      </w:r>
      <w:r w:rsidR="003A65D7">
        <w:rPr>
          <w:rStyle w:val="FontStyle33"/>
          <w:sz w:val="24"/>
          <w:szCs w:val="24"/>
        </w:rPr>
        <w:t xml:space="preserve"> </w:t>
      </w:r>
      <w:r w:rsidR="00852C4C" w:rsidRPr="00A52212">
        <w:rPr>
          <w:rStyle w:val="FontStyle33"/>
          <w:sz w:val="24"/>
          <w:szCs w:val="24"/>
        </w:rPr>
        <w:t>требованиями к условиям и организации обучения в образовательных организациях.</w:t>
      </w:r>
    </w:p>
    <w:p w:rsidR="00852C4C" w:rsidRPr="00A52212" w:rsidRDefault="00517E23" w:rsidP="00517E23">
      <w:pPr>
        <w:pStyle w:val="Style8"/>
        <w:widowControl/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</w:t>
      </w:r>
      <w:r w:rsidR="008D06A4">
        <w:rPr>
          <w:rStyle w:val="FontStyle33"/>
          <w:sz w:val="24"/>
          <w:szCs w:val="24"/>
        </w:rPr>
        <w:t>3</w:t>
      </w:r>
      <w:r w:rsidR="003A65D7">
        <w:rPr>
          <w:rStyle w:val="FontStyle33"/>
          <w:sz w:val="24"/>
          <w:szCs w:val="24"/>
        </w:rPr>
        <w:t xml:space="preserve">.5. </w:t>
      </w:r>
      <w:r w:rsidR="00852C4C" w:rsidRPr="00A52212">
        <w:rPr>
          <w:rStyle w:val="FontStyle33"/>
          <w:sz w:val="24"/>
          <w:szCs w:val="24"/>
        </w:rPr>
        <w:t xml:space="preserve">Индивидуальный учебный план разрабатывается образовательной организацией на основе </w:t>
      </w:r>
      <w:r w:rsidR="00B12AD0">
        <w:rPr>
          <w:rStyle w:val="FontStyle33"/>
          <w:sz w:val="24"/>
          <w:szCs w:val="24"/>
        </w:rPr>
        <w:t xml:space="preserve"> СанПиН с учетом</w:t>
      </w:r>
      <w:r w:rsidR="00852C4C" w:rsidRPr="00A52212">
        <w:rPr>
          <w:rStyle w:val="FontStyle33"/>
          <w:sz w:val="24"/>
          <w:szCs w:val="24"/>
        </w:rPr>
        <w:t xml:space="preserve">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</w:t>
      </w:r>
      <w:r w:rsidR="00B12AD0">
        <w:rPr>
          <w:rStyle w:val="FontStyle33"/>
          <w:sz w:val="24"/>
          <w:szCs w:val="24"/>
        </w:rPr>
        <w:t>директора</w:t>
      </w:r>
      <w:r w:rsidR="00852C4C" w:rsidRPr="00A52212">
        <w:rPr>
          <w:rStyle w:val="FontStyle33"/>
          <w:sz w:val="24"/>
          <w:szCs w:val="24"/>
        </w:rPr>
        <w:t xml:space="preserve"> образовательной организации.</w:t>
      </w:r>
    </w:p>
    <w:p w:rsidR="00852C4C" w:rsidRPr="00A52212" w:rsidRDefault="00517E23" w:rsidP="00517E23">
      <w:pPr>
        <w:pStyle w:val="Style9"/>
        <w:widowControl/>
        <w:tabs>
          <w:tab w:val="left" w:pos="1361"/>
        </w:tabs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</w:t>
      </w:r>
      <w:r w:rsidR="00A52212">
        <w:rPr>
          <w:rStyle w:val="FontStyle33"/>
          <w:sz w:val="24"/>
          <w:szCs w:val="24"/>
        </w:rPr>
        <w:t>.</w:t>
      </w:r>
      <w:r w:rsidR="003A65D7">
        <w:rPr>
          <w:rStyle w:val="FontStyle33"/>
          <w:sz w:val="24"/>
          <w:szCs w:val="24"/>
        </w:rPr>
        <w:t>6</w:t>
      </w:r>
      <w:r w:rsidR="00852C4C" w:rsidRPr="00A52212">
        <w:rPr>
          <w:rStyle w:val="FontStyle33"/>
          <w:sz w:val="24"/>
          <w:szCs w:val="24"/>
        </w:rPr>
        <w:tab/>
        <w:t>Обучение на дому проводится в соответствии с расписанием,</w:t>
      </w:r>
      <w:r w:rsidR="00852C4C" w:rsidRPr="00A52212">
        <w:rPr>
          <w:rStyle w:val="FontStyle33"/>
          <w:sz w:val="24"/>
          <w:szCs w:val="24"/>
        </w:rPr>
        <w:br/>
        <w:t xml:space="preserve">согласованным с родителями (законными представителями) </w:t>
      </w:r>
      <w:proofErr w:type="gramStart"/>
      <w:r w:rsidR="00852C4C" w:rsidRPr="00A52212">
        <w:rPr>
          <w:rStyle w:val="FontStyle33"/>
          <w:sz w:val="24"/>
          <w:szCs w:val="24"/>
        </w:rPr>
        <w:t>обучающихся</w:t>
      </w:r>
      <w:proofErr w:type="gramEnd"/>
      <w:r w:rsidR="00852C4C" w:rsidRPr="00A52212">
        <w:rPr>
          <w:rStyle w:val="FontStyle33"/>
          <w:sz w:val="24"/>
          <w:szCs w:val="24"/>
        </w:rPr>
        <w:t>,</w:t>
      </w:r>
      <w:r w:rsidR="00852C4C" w:rsidRPr="00A52212">
        <w:rPr>
          <w:rStyle w:val="FontStyle33"/>
          <w:sz w:val="24"/>
          <w:szCs w:val="24"/>
        </w:rPr>
        <w:br/>
        <w:t xml:space="preserve">утвержденным приказом </w:t>
      </w:r>
      <w:r w:rsidR="00B12AD0">
        <w:rPr>
          <w:rStyle w:val="FontStyle33"/>
          <w:sz w:val="24"/>
          <w:szCs w:val="24"/>
        </w:rPr>
        <w:t>директора</w:t>
      </w:r>
      <w:r w:rsidR="00852C4C" w:rsidRPr="00A52212">
        <w:rPr>
          <w:rStyle w:val="FontStyle33"/>
          <w:sz w:val="24"/>
          <w:szCs w:val="24"/>
        </w:rPr>
        <w:t xml:space="preserve"> образовательной организации.</w:t>
      </w:r>
    </w:p>
    <w:p w:rsidR="00DB1656" w:rsidRPr="00A52212" w:rsidRDefault="00A52212" w:rsidP="00517E23">
      <w:pPr>
        <w:spacing w:line="276" w:lineRule="auto"/>
        <w:ind w:firstLine="567"/>
        <w:jc w:val="both"/>
      </w:pPr>
      <w:r>
        <w:t xml:space="preserve">  </w:t>
      </w:r>
      <w:r w:rsidR="00517E23">
        <w:t>3</w:t>
      </w:r>
      <w:r w:rsidR="00DB1656">
        <w:t>.</w:t>
      </w:r>
      <w:r w:rsidR="003A65D7">
        <w:t>7</w:t>
      </w:r>
      <w:r w:rsidR="00DB1656">
        <w:t xml:space="preserve">. Заместителем директора по учебной работе составляется индивидуальный учебный план для обучающегося на дому, который </w:t>
      </w:r>
      <w:r w:rsidR="003A65D7">
        <w:t>согласовывается с</w:t>
      </w:r>
      <w:r w:rsidR="00DB1656">
        <w:t xml:space="preserve"> Отделом образования Администрации Усть-Донецкого района.</w:t>
      </w:r>
    </w:p>
    <w:p w:rsidR="00D2432B" w:rsidRPr="00DB1656" w:rsidRDefault="00517E23" w:rsidP="00517E23">
      <w:pPr>
        <w:tabs>
          <w:tab w:val="num" w:pos="1440"/>
        </w:tabs>
        <w:spacing w:line="276" w:lineRule="auto"/>
        <w:ind w:firstLine="567"/>
        <w:jc w:val="both"/>
        <w:rPr>
          <w:rStyle w:val="FontStyle33"/>
          <w:sz w:val="24"/>
          <w:szCs w:val="24"/>
        </w:rPr>
      </w:pPr>
      <w:r>
        <w:lastRenderedPageBreak/>
        <w:t>3</w:t>
      </w:r>
      <w:r w:rsidR="00DB1656">
        <w:t>.</w:t>
      </w:r>
      <w:r w:rsidR="003A65D7">
        <w:t>8</w:t>
      </w:r>
      <w:r w:rsidR="00DB1656">
        <w:t>.</w:t>
      </w:r>
      <w:r w:rsidR="00A52212">
        <w:t xml:space="preserve"> </w:t>
      </w:r>
      <w:r w:rsidR="00D2432B" w:rsidRPr="00A52212">
        <w:t>Учителями-предметниками составля</w:t>
      </w:r>
      <w:r w:rsidR="003A65D7">
        <w:t xml:space="preserve">ются рабочие программы  с </w:t>
      </w:r>
      <w:r w:rsidR="00DB1656">
        <w:t xml:space="preserve"> </w:t>
      </w:r>
      <w:r w:rsidR="00D2432B" w:rsidRPr="00A52212">
        <w:t xml:space="preserve">учетом учебного плана </w:t>
      </w:r>
      <w:proofErr w:type="gramStart"/>
      <w:r w:rsidR="00D2432B" w:rsidRPr="00A52212">
        <w:t>обучающихся</w:t>
      </w:r>
      <w:proofErr w:type="gramEnd"/>
      <w:r w:rsidR="00D2432B" w:rsidRPr="00A52212">
        <w:t xml:space="preserve"> на дому, котор</w:t>
      </w:r>
      <w:r w:rsidR="003A65D7">
        <w:t>ые</w:t>
      </w:r>
      <w:r w:rsidR="00D2432B" w:rsidRPr="00A52212">
        <w:t xml:space="preserve"> </w:t>
      </w:r>
      <w:r w:rsidR="003A65D7" w:rsidRPr="00A52212">
        <w:t>утверждаю</w:t>
      </w:r>
      <w:r w:rsidR="003A65D7">
        <w:t>тся</w:t>
      </w:r>
      <w:r w:rsidR="00D2432B" w:rsidRPr="00A52212">
        <w:t xml:space="preserve"> директором</w:t>
      </w:r>
      <w:r w:rsidR="003A65D7">
        <w:t xml:space="preserve"> образовательной организации</w:t>
      </w:r>
      <w:r w:rsidR="00D2432B" w:rsidRPr="00A52212">
        <w:t>.</w:t>
      </w:r>
    </w:p>
    <w:p w:rsidR="00D2432B" w:rsidRPr="00A52212" w:rsidRDefault="00517E23" w:rsidP="00517E23">
      <w:pPr>
        <w:pStyle w:val="Style9"/>
        <w:widowControl/>
        <w:tabs>
          <w:tab w:val="left" w:pos="1418"/>
        </w:tabs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</w:t>
      </w:r>
      <w:r w:rsidR="00107E8E">
        <w:rPr>
          <w:rStyle w:val="FontStyle33"/>
          <w:sz w:val="24"/>
          <w:szCs w:val="24"/>
        </w:rPr>
        <w:t>.</w:t>
      </w:r>
      <w:r w:rsidR="00B77F1A">
        <w:rPr>
          <w:rStyle w:val="FontStyle33"/>
          <w:sz w:val="24"/>
          <w:szCs w:val="24"/>
        </w:rPr>
        <w:t>9</w:t>
      </w:r>
      <w:r w:rsidR="00DB1656">
        <w:rPr>
          <w:rStyle w:val="FontStyle33"/>
          <w:sz w:val="24"/>
          <w:szCs w:val="24"/>
        </w:rPr>
        <w:t>.</w:t>
      </w:r>
      <w:r w:rsidR="00A52212">
        <w:rPr>
          <w:rStyle w:val="FontStyle33"/>
          <w:sz w:val="24"/>
          <w:szCs w:val="24"/>
        </w:rPr>
        <w:t xml:space="preserve"> </w:t>
      </w:r>
      <w:r w:rsidR="00D2432B" w:rsidRPr="00A52212">
        <w:rPr>
          <w:rStyle w:val="FontStyle33"/>
          <w:sz w:val="24"/>
          <w:szCs w:val="24"/>
        </w:rPr>
        <w:t>При организации обучения на дому образовательная организация по договору:</w:t>
      </w:r>
    </w:p>
    <w:p w:rsidR="00D2432B" w:rsidRPr="00A52212" w:rsidRDefault="00DB1656" w:rsidP="00517E23">
      <w:pPr>
        <w:pStyle w:val="Style8"/>
        <w:widowControl/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D2432B" w:rsidRPr="00A52212">
        <w:rPr>
          <w:rStyle w:val="FontStyle33"/>
          <w:sz w:val="24"/>
          <w:szCs w:val="24"/>
        </w:rPr>
        <w:t xml:space="preserve">предоставляет </w:t>
      </w:r>
      <w:proofErr w:type="gramStart"/>
      <w:r w:rsidR="00D2432B" w:rsidRPr="00A52212">
        <w:rPr>
          <w:rStyle w:val="FontStyle33"/>
          <w:sz w:val="24"/>
          <w:szCs w:val="24"/>
        </w:rPr>
        <w:t>обучающимся</w:t>
      </w:r>
      <w:proofErr w:type="gramEnd"/>
      <w:r w:rsidR="00D2432B" w:rsidRPr="00A52212">
        <w:rPr>
          <w:rStyle w:val="FontStyle33"/>
          <w:sz w:val="24"/>
          <w:szCs w:val="24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852C4C" w:rsidRDefault="00DB1656" w:rsidP="00517E23">
      <w:pPr>
        <w:pStyle w:val="Style8"/>
        <w:widowControl/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D2432B" w:rsidRPr="00A52212">
        <w:rPr>
          <w:rStyle w:val="FontStyle33"/>
          <w:sz w:val="24"/>
          <w:szCs w:val="24"/>
        </w:rPr>
        <w:t xml:space="preserve">обеспечивает специалистами из числа педагогических работников, </w:t>
      </w:r>
      <w:r w:rsidR="0065703F">
        <w:rPr>
          <w:rStyle w:val="FontStyle33"/>
          <w:sz w:val="24"/>
          <w:szCs w:val="24"/>
        </w:rPr>
        <w:t>предоставляет</w:t>
      </w:r>
      <w:r w:rsidR="00D2432B" w:rsidRPr="00A52212">
        <w:rPr>
          <w:rStyle w:val="FontStyle33"/>
          <w:sz w:val="24"/>
          <w:szCs w:val="24"/>
        </w:rPr>
        <w:t xml:space="preserve"> методическую и консультативную помощь, необходимую для освоения общеобразовательных программ;</w:t>
      </w:r>
      <w:r w:rsidR="00D01A39">
        <w:rPr>
          <w:rStyle w:val="FontStyle33"/>
          <w:sz w:val="24"/>
          <w:szCs w:val="24"/>
        </w:rPr>
        <w:t xml:space="preserve"> </w:t>
      </w:r>
      <w:r w:rsidR="00D2432B" w:rsidRPr="00A52212">
        <w:rPr>
          <w:rStyle w:val="FontStyle33"/>
          <w:sz w:val="24"/>
          <w:szCs w:val="24"/>
        </w:rPr>
        <w:t>оказывает психолого-педаг</w:t>
      </w:r>
      <w:r w:rsidR="0065703F">
        <w:rPr>
          <w:rStyle w:val="FontStyle33"/>
          <w:sz w:val="24"/>
          <w:szCs w:val="24"/>
        </w:rPr>
        <w:t xml:space="preserve">огическую поддержку </w:t>
      </w:r>
      <w:proofErr w:type="gramStart"/>
      <w:r w:rsidR="0065703F">
        <w:rPr>
          <w:rStyle w:val="FontStyle33"/>
          <w:sz w:val="24"/>
          <w:szCs w:val="24"/>
        </w:rPr>
        <w:t>обучающимся</w:t>
      </w:r>
      <w:proofErr w:type="gramEnd"/>
      <w:r w:rsidR="0065703F">
        <w:rPr>
          <w:rStyle w:val="FontStyle33"/>
          <w:sz w:val="24"/>
          <w:szCs w:val="24"/>
        </w:rPr>
        <w:t>;</w:t>
      </w:r>
    </w:p>
    <w:p w:rsidR="0065703F" w:rsidRPr="00A52212" w:rsidRDefault="0065703F" w:rsidP="00517E23">
      <w:pPr>
        <w:pStyle w:val="Style8"/>
        <w:widowControl/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 осуществляет промежуточную и итоговую аттестацию.</w:t>
      </w:r>
    </w:p>
    <w:p w:rsidR="00E05C4C" w:rsidRPr="00DB1656" w:rsidRDefault="00B12AD0" w:rsidP="00E05C4C">
      <w:pPr>
        <w:tabs>
          <w:tab w:val="left" w:pos="567"/>
        </w:tabs>
        <w:spacing w:line="276" w:lineRule="auto"/>
        <w:ind w:firstLine="567"/>
        <w:jc w:val="both"/>
        <w:rPr>
          <w:rStyle w:val="FontStyle33"/>
          <w:sz w:val="24"/>
          <w:szCs w:val="24"/>
        </w:rPr>
      </w:pPr>
      <w:r>
        <w:t xml:space="preserve">   3.10. В образовательной организации ведется журнал   для каждого обучающегося на дому, в котором указывается дата проведенного </w:t>
      </w:r>
      <w:r w:rsidR="00E05C4C">
        <w:t xml:space="preserve">учебного и коррекционного </w:t>
      </w:r>
      <w:r>
        <w:t>занятия, тема и содержание пройденного материала, количество проведенных часов, домашнее задание и отметки о текущей успеваемости, результаты промежуточной аттестации</w:t>
      </w:r>
      <w:r w:rsidR="00E05C4C">
        <w:t xml:space="preserve"> (</w:t>
      </w:r>
      <w:r>
        <w:t>чет</w:t>
      </w:r>
      <w:r w:rsidRPr="00A52212">
        <w:t>вертные, полугодовые, годовые отметки</w:t>
      </w:r>
      <w:r w:rsidR="00E05C4C">
        <w:t>)</w:t>
      </w:r>
      <w:r w:rsidR="00106138">
        <w:t>,</w:t>
      </w:r>
      <w:r w:rsidRPr="00A52212">
        <w:t xml:space="preserve"> </w:t>
      </w:r>
      <w:r w:rsidR="00E05C4C">
        <w:t xml:space="preserve">пропуски уроков. Журнал </w:t>
      </w:r>
      <w:r>
        <w:t xml:space="preserve">хранится в образовательной организации. </w:t>
      </w:r>
      <w:r w:rsidRPr="00BB006B">
        <w:t xml:space="preserve"> </w:t>
      </w:r>
      <w:r>
        <w:t xml:space="preserve">   </w:t>
      </w:r>
    </w:p>
    <w:p w:rsidR="003B325B" w:rsidRDefault="00517E23" w:rsidP="00517E23">
      <w:pPr>
        <w:pStyle w:val="Style9"/>
        <w:widowControl/>
        <w:tabs>
          <w:tab w:val="left" w:pos="567"/>
        </w:tabs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</w:t>
      </w:r>
      <w:r w:rsidR="00DB1656">
        <w:rPr>
          <w:rStyle w:val="FontStyle33"/>
          <w:sz w:val="24"/>
          <w:szCs w:val="24"/>
        </w:rPr>
        <w:t>.1</w:t>
      </w:r>
      <w:r w:rsidR="00B77F1A">
        <w:rPr>
          <w:rStyle w:val="FontStyle33"/>
          <w:sz w:val="24"/>
          <w:szCs w:val="24"/>
        </w:rPr>
        <w:t>1</w:t>
      </w:r>
      <w:r w:rsidR="00DB1656">
        <w:rPr>
          <w:rStyle w:val="FontStyle33"/>
          <w:sz w:val="24"/>
          <w:szCs w:val="24"/>
        </w:rPr>
        <w:t xml:space="preserve">. </w:t>
      </w:r>
      <w:proofErr w:type="gramStart"/>
      <w:r w:rsidR="003B325B" w:rsidRPr="00A52212">
        <w:rPr>
          <w:rStyle w:val="FontStyle33"/>
          <w:sz w:val="24"/>
          <w:szCs w:val="24"/>
        </w:rPr>
        <w:t xml:space="preserve">Освоение </w:t>
      </w:r>
      <w:r w:rsidR="00B77F1A">
        <w:rPr>
          <w:rStyle w:val="FontStyle33"/>
          <w:sz w:val="24"/>
          <w:szCs w:val="24"/>
        </w:rPr>
        <w:t>обще</w:t>
      </w:r>
      <w:r w:rsidR="003B325B" w:rsidRPr="00A52212">
        <w:rPr>
          <w:rStyle w:val="FontStyle33"/>
          <w:sz w:val="24"/>
          <w:szCs w:val="24"/>
        </w:rPr>
        <w:t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E05C4C" w:rsidRPr="00A52212" w:rsidRDefault="00E05C4C" w:rsidP="00517E23">
      <w:pPr>
        <w:pStyle w:val="Style9"/>
        <w:widowControl/>
        <w:tabs>
          <w:tab w:val="left" w:pos="567"/>
        </w:tabs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3.12. </w:t>
      </w:r>
      <w:proofErr w:type="gramStart"/>
      <w:r>
        <w:rPr>
          <w:rStyle w:val="FontStyle33"/>
          <w:sz w:val="24"/>
          <w:szCs w:val="24"/>
        </w:rPr>
        <w:t>Общие сведения об обучающемся на дому, четвертные и годовые отметки вносятся в классный журнал соответствующего класса.</w:t>
      </w:r>
      <w:proofErr w:type="gramEnd"/>
    </w:p>
    <w:p w:rsidR="00D2432B" w:rsidRPr="00DB1656" w:rsidRDefault="00517E23" w:rsidP="00517E23">
      <w:pPr>
        <w:tabs>
          <w:tab w:val="left" w:pos="0"/>
        </w:tabs>
        <w:spacing w:line="276" w:lineRule="auto"/>
        <w:ind w:firstLine="567"/>
        <w:jc w:val="both"/>
        <w:rPr>
          <w:rStyle w:val="FontStyle33"/>
          <w:sz w:val="24"/>
          <w:szCs w:val="24"/>
        </w:rPr>
      </w:pPr>
      <w:r>
        <w:t>3</w:t>
      </w:r>
      <w:r w:rsidR="00DB1656">
        <w:t>.13.</w:t>
      </w:r>
      <w:r w:rsidR="00A52212">
        <w:t xml:space="preserve"> </w:t>
      </w:r>
      <w:r w:rsidR="00D2432B" w:rsidRPr="00A52212">
        <w:t xml:space="preserve">Перевод </w:t>
      </w:r>
      <w:proofErr w:type="gramStart"/>
      <w:r w:rsidR="00D2432B" w:rsidRPr="00A52212">
        <w:t>обучающихся</w:t>
      </w:r>
      <w:proofErr w:type="gramEnd"/>
      <w:r w:rsidR="00D2432B" w:rsidRPr="00A52212">
        <w:t xml:space="preserve">, находящихся на индивидуальном обучении, освоивших </w:t>
      </w:r>
      <w:r w:rsidR="00B77F1A">
        <w:t>ООП</w:t>
      </w:r>
      <w:r w:rsidR="00D2432B" w:rsidRPr="00A52212">
        <w:t xml:space="preserve">, в следующий класс    </w:t>
      </w:r>
      <w:r w:rsidR="00B77F1A">
        <w:t>осуществляется</w:t>
      </w:r>
      <w:r w:rsidR="00D2432B" w:rsidRPr="00A52212">
        <w:t xml:space="preserve"> по решению педагогического совета</w:t>
      </w:r>
      <w:r w:rsidR="00B77F1A">
        <w:t>, на основе  приказа</w:t>
      </w:r>
      <w:r w:rsidR="00D2432B" w:rsidRPr="00A52212">
        <w:t xml:space="preserve"> </w:t>
      </w:r>
      <w:r w:rsidR="00E05C4C">
        <w:t>директора</w:t>
      </w:r>
      <w:r w:rsidR="00D2432B" w:rsidRPr="00A52212">
        <w:t xml:space="preserve"> </w:t>
      </w:r>
      <w:r w:rsidR="00B77F1A">
        <w:t>образовательной организации</w:t>
      </w:r>
      <w:r w:rsidR="00D2432B" w:rsidRPr="00A52212">
        <w:t>. В классный журнал соответствующего класса вносятся данные  о переводе обучающегося из класса в класс или об окончании школы.</w:t>
      </w:r>
    </w:p>
    <w:p w:rsidR="003B325B" w:rsidRPr="00A52212" w:rsidRDefault="00517E23" w:rsidP="00517E23">
      <w:pPr>
        <w:pStyle w:val="Style9"/>
        <w:widowControl/>
        <w:tabs>
          <w:tab w:val="left" w:pos="567"/>
        </w:tabs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</w:t>
      </w:r>
      <w:r w:rsidR="008D06A4">
        <w:rPr>
          <w:rStyle w:val="FontStyle33"/>
          <w:sz w:val="24"/>
          <w:szCs w:val="24"/>
        </w:rPr>
        <w:t>.14</w:t>
      </w:r>
      <w:r w:rsidR="00DB1656">
        <w:rPr>
          <w:rStyle w:val="FontStyle33"/>
          <w:sz w:val="24"/>
          <w:szCs w:val="24"/>
        </w:rPr>
        <w:t>.</w:t>
      </w:r>
      <w:r w:rsidR="00A52212">
        <w:rPr>
          <w:rStyle w:val="FontStyle33"/>
          <w:sz w:val="24"/>
          <w:szCs w:val="24"/>
        </w:rPr>
        <w:t xml:space="preserve"> </w:t>
      </w:r>
      <w:r w:rsidR="003B325B" w:rsidRPr="00A52212">
        <w:rPr>
          <w:rStyle w:val="FontStyle33"/>
          <w:sz w:val="24"/>
          <w:szCs w:val="24"/>
        </w:rPr>
        <w:t xml:space="preserve">По завершении </w:t>
      </w:r>
      <w:proofErr w:type="gramStart"/>
      <w:r w:rsidR="003B325B" w:rsidRPr="00A52212">
        <w:rPr>
          <w:rStyle w:val="FontStyle33"/>
          <w:sz w:val="24"/>
          <w:szCs w:val="24"/>
        </w:rPr>
        <w:t>обучающимися</w:t>
      </w:r>
      <w:proofErr w:type="gramEnd"/>
      <w:r w:rsidR="003B325B" w:rsidRPr="00A52212">
        <w:rPr>
          <w:rStyle w:val="FontStyle33"/>
          <w:sz w:val="24"/>
          <w:szCs w:val="24"/>
        </w:rPr>
        <w:t xml:space="preserve">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3B325B" w:rsidRPr="00A52212" w:rsidRDefault="00517E23" w:rsidP="00517E23">
      <w:pPr>
        <w:pStyle w:val="Style9"/>
        <w:widowControl/>
        <w:tabs>
          <w:tab w:val="left" w:pos="567"/>
          <w:tab w:val="left" w:pos="851"/>
        </w:tabs>
        <w:spacing w:line="276" w:lineRule="auto"/>
        <w:ind w:firstLine="56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</w:t>
      </w:r>
      <w:r w:rsidR="00DB1656">
        <w:rPr>
          <w:rStyle w:val="FontStyle33"/>
          <w:sz w:val="24"/>
          <w:szCs w:val="24"/>
        </w:rPr>
        <w:t>.1</w:t>
      </w:r>
      <w:r w:rsidR="008D06A4">
        <w:rPr>
          <w:rStyle w:val="FontStyle33"/>
          <w:sz w:val="24"/>
          <w:szCs w:val="24"/>
        </w:rPr>
        <w:t>5</w:t>
      </w:r>
      <w:r w:rsidR="00DB1656">
        <w:rPr>
          <w:rStyle w:val="FontStyle33"/>
          <w:sz w:val="24"/>
          <w:szCs w:val="24"/>
        </w:rPr>
        <w:t xml:space="preserve">. </w:t>
      </w:r>
      <w:r w:rsidR="003B325B" w:rsidRPr="00A52212">
        <w:rPr>
          <w:rStyle w:val="FontStyle33"/>
          <w:sz w:val="24"/>
          <w:szCs w:val="24"/>
        </w:rP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8D06A4" w:rsidRPr="008D06A4" w:rsidRDefault="00517E23" w:rsidP="00517E23">
      <w:pPr>
        <w:tabs>
          <w:tab w:val="left" w:pos="567"/>
        </w:tabs>
        <w:spacing w:line="276" w:lineRule="auto"/>
        <w:ind w:firstLine="567"/>
        <w:jc w:val="both"/>
        <w:rPr>
          <w:color w:val="FF0000"/>
        </w:rPr>
      </w:pPr>
      <w:r>
        <w:rPr>
          <w:rStyle w:val="FontStyle33"/>
          <w:sz w:val="24"/>
          <w:szCs w:val="24"/>
        </w:rPr>
        <w:t>3</w:t>
      </w:r>
      <w:r w:rsidR="008D06A4">
        <w:rPr>
          <w:rStyle w:val="FontStyle33"/>
          <w:sz w:val="24"/>
          <w:szCs w:val="24"/>
        </w:rPr>
        <w:t>.16</w:t>
      </w:r>
      <w:r w:rsidR="00DB1656">
        <w:rPr>
          <w:rStyle w:val="FontStyle33"/>
          <w:sz w:val="24"/>
          <w:szCs w:val="24"/>
        </w:rPr>
        <w:t xml:space="preserve">. </w:t>
      </w:r>
      <w:proofErr w:type="gramStart"/>
      <w:r w:rsidR="003B325B" w:rsidRPr="00A52212">
        <w:rPr>
          <w:rStyle w:val="FontStyle33"/>
          <w:sz w:val="24"/>
          <w:szCs w:val="24"/>
        </w:rPr>
        <w:t xml:space="preserve"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</w:t>
      </w:r>
      <w:r w:rsidR="008D06A4" w:rsidRPr="00E05C4C">
        <w:rPr>
          <w:rStyle w:val="FontStyle33"/>
          <w:sz w:val="24"/>
          <w:szCs w:val="24"/>
        </w:rPr>
        <w:t>с</w:t>
      </w:r>
      <w:r w:rsidR="00E05C4C" w:rsidRPr="00E05C4C">
        <w:rPr>
          <w:rStyle w:val="FontStyle33"/>
          <w:sz w:val="24"/>
          <w:szCs w:val="24"/>
        </w:rPr>
        <w:t>видетельство</w:t>
      </w:r>
      <w:r w:rsidR="008D06A4" w:rsidRPr="00E05C4C">
        <w:rPr>
          <w:rStyle w:val="FontStyle33"/>
          <w:sz w:val="24"/>
          <w:szCs w:val="24"/>
        </w:rPr>
        <w:t xml:space="preserve"> об обучении</w:t>
      </w:r>
      <w:r w:rsidR="003B325B" w:rsidRPr="00E05C4C">
        <w:rPr>
          <w:rStyle w:val="FontStyle33"/>
          <w:sz w:val="24"/>
          <w:szCs w:val="24"/>
        </w:rPr>
        <w:t>.</w:t>
      </w:r>
      <w:r w:rsidR="008D06A4" w:rsidRPr="008D06A4">
        <w:rPr>
          <w:color w:val="FF0000"/>
        </w:rPr>
        <w:t xml:space="preserve"> </w:t>
      </w:r>
      <w:proofErr w:type="gramEnd"/>
    </w:p>
    <w:p w:rsidR="008D06A4" w:rsidRDefault="00517E23" w:rsidP="00517E23">
      <w:pPr>
        <w:tabs>
          <w:tab w:val="left" w:pos="567"/>
        </w:tabs>
        <w:spacing w:line="276" w:lineRule="auto"/>
        <w:ind w:firstLine="567"/>
        <w:jc w:val="both"/>
      </w:pPr>
      <w:r>
        <w:t>3</w:t>
      </w:r>
      <w:r w:rsidR="008D06A4">
        <w:t>.17.</w:t>
      </w:r>
      <w:r w:rsidR="008D06A4" w:rsidRPr="00A52212">
        <w:t xml:space="preserve">  По окончании срока действия медицинского заключения администрация </w:t>
      </w:r>
      <w:r w:rsidR="008D06A4">
        <w:t>образовательной организации</w:t>
      </w:r>
      <w:r w:rsidR="008D06A4" w:rsidRPr="00A52212">
        <w:t xml:space="preserve"> обязана совместно с родителями решить вопрос о дальнейшей форме обучения и издать соответствующий приказ.</w:t>
      </w:r>
    </w:p>
    <w:p w:rsidR="00ED7665" w:rsidRPr="00A52212" w:rsidRDefault="00517E23" w:rsidP="0068269F">
      <w:pPr>
        <w:tabs>
          <w:tab w:val="left" w:pos="567"/>
        </w:tabs>
        <w:spacing w:line="276" w:lineRule="auto"/>
        <w:ind w:firstLine="567"/>
        <w:jc w:val="both"/>
      </w:pPr>
      <w:r>
        <w:t>3</w:t>
      </w:r>
      <w:r w:rsidR="008D06A4">
        <w:t>.18. Образовательные отношения могут быть изменены как по инициативе родителей (законных представителей) обучающихся по заявлению в письменной форме, так и по инициативе образовательной организации. Основанием для изменения образовательных отношений является приказ</w:t>
      </w:r>
      <w:r w:rsidR="00E05C4C">
        <w:t xml:space="preserve"> директора образовательной организации</w:t>
      </w:r>
      <w:r w:rsidR="008D06A4">
        <w:t>.</w:t>
      </w:r>
    </w:p>
    <w:p w:rsidR="000408EA" w:rsidRPr="00A52212" w:rsidRDefault="00D01A39" w:rsidP="00D01A39">
      <w:pPr>
        <w:spacing w:line="276" w:lineRule="auto"/>
        <w:ind w:left="360"/>
        <w:jc w:val="both"/>
      </w:pPr>
      <w:r>
        <w:lastRenderedPageBreak/>
        <w:t xml:space="preserve">                   </w:t>
      </w:r>
      <w:r w:rsidR="000408EA" w:rsidRPr="00A52212">
        <w:t xml:space="preserve">               </w:t>
      </w:r>
    </w:p>
    <w:p w:rsidR="00B22296" w:rsidRPr="00A52212" w:rsidRDefault="00517E23" w:rsidP="00D01A39">
      <w:pPr>
        <w:spacing w:line="276" w:lineRule="auto"/>
        <w:ind w:left="360"/>
        <w:jc w:val="center"/>
        <w:rPr>
          <w:b/>
        </w:rPr>
      </w:pPr>
      <w:r>
        <w:rPr>
          <w:b/>
        </w:rPr>
        <w:t>4</w:t>
      </w:r>
      <w:r w:rsidR="00A52212">
        <w:rPr>
          <w:b/>
        </w:rPr>
        <w:t xml:space="preserve">. </w:t>
      </w:r>
      <w:r w:rsidR="00B22296" w:rsidRPr="00A52212">
        <w:rPr>
          <w:b/>
        </w:rPr>
        <w:t xml:space="preserve"> </w:t>
      </w:r>
      <w:r w:rsidR="00A52212" w:rsidRPr="00A52212">
        <w:rPr>
          <w:b/>
        </w:rPr>
        <w:t>Права и обязанности участников образовательн</w:t>
      </w:r>
      <w:r>
        <w:rPr>
          <w:b/>
        </w:rPr>
        <w:t>ых отношений</w:t>
      </w:r>
      <w:r w:rsidR="00A52212" w:rsidRPr="00A52212">
        <w:rPr>
          <w:b/>
        </w:rPr>
        <w:t>.</w:t>
      </w:r>
    </w:p>
    <w:p w:rsidR="00784C9C" w:rsidRPr="00A52212" w:rsidRDefault="00517E23" w:rsidP="00D01A39">
      <w:pPr>
        <w:spacing w:line="276" w:lineRule="auto"/>
        <w:ind w:firstLine="567"/>
        <w:jc w:val="both"/>
      </w:pPr>
      <w:r>
        <w:t>4</w:t>
      </w:r>
      <w:r w:rsidR="00A52212">
        <w:t xml:space="preserve">.1. </w:t>
      </w:r>
      <w:r w:rsidR="00784C9C" w:rsidRPr="00A52212">
        <w:t xml:space="preserve"> </w:t>
      </w:r>
      <w:r w:rsidR="000C3878" w:rsidRPr="00A52212">
        <w:t xml:space="preserve">При переводе </w:t>
      </w:r>
      <w:proofErr w:type="gramStart"/>
      <w:r w:rsidR="000C3878" w:rsidRPr="00A52212">
        <w:t>обучающегося</w:t>
      </w:r>
      <w:proofErr w:type="gramEnd"/>
      <w:r w:rsidR="000C3878" w:rsidRPr="00A52212">
        <w:t xml:space="preserve"> на индивидуальное обучение администрация </w:t>
      </w:r>
      <w:r>
        <w:t>образовательной организации</w:t>
      </w:r>
      <w:r w:rsidR="000C3878" w:rsidRPr="00A52212">
        <w:t xml:space="preserve"> обязана ознакомить </w:t>
      </w:r>
      <w:r w:rsidR="00A00FFD" w:rsidRPr="00A52212">
        <w:t>всех участников образовательн</w:t>
      </w:r>
      <w:r>
        <w:t>ых</w:t>
      </w:r>
      <w:r w:rsidR="00A00FFD" w:rsidRPr="00A52212">
        <w:t xml:space="preserve"> </w:t>
      </w:r>
      <w:r>
        <w:t>отношений</w:t>
      </w:r>
      <w:r w:rsidR="00E05C4C">
        <w:t xml:space="preserve"> с настоящим П</w:t>
      </w:r>
      <w:r w:rsidR="000C3878" w:rsidRPr="00A52212">
        <w:t>оложением</w:t>
      </w:r>
      <w:r w:rsidR="00784C9C" w:rsidRPr="00A52212">
        <w:t>.</w:t>
      </w:r>
    </w:p>
    <w:p w:rsidR="00A00FFD" w:rsidRPr="00A52212" w:rsidRDefault="00517E23" w:rsidP="00D01A39">
      <w:pPr>
        <w:spacing w:line="276" w:lineRule="auto"/>
        <w:ind w:firstLine="567"/>
        <w:jc w:val="both"/>
      </w:pPr>
      <w:r>
        <w:t>4</w:t>
      </w:r>
      <w:r w:rsidR="00A52212">
        <w:t xml:space="preserve">.2. </w:t>
      </w:r>
      <w:r w:rsidR="00784C9C" w:rsidRPr="00A52212">
        <w:t xml:space="preserve"> </w:t>
      </w:r>
      <w:r>
        <w:t xml:space="preserve">  Обучающееся имеют право </w:t>
      </w:r>
      <w:proofErr w:type="gramStart"/>
      <w:r>
        <w:t>на</w:t>
      </w:r>
      <w:proofErr w:type="gramEnd"/>
      <w:r w:rsidR="00A00FFD" w:rsidRPr="00A52212">
        <w:t>:</w:t>
      </w:r>
    </w:p>
    <w:p w:rsidR="00A00FFD" w:rsidRPr="00A52212" w:rsidRDefault="00A00FFD" w:rsidP="00D01A39">
      <w:pPr>
        <w:pStyle w:val="a3"/>
        <w:numPr>
          <w:ilvl w:val="0"/>
          <w:numId w:val="5"/>
        </w:numPr>
        <w:tabs>
          <w:tab w:val="left" w:pos="74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получение образования в соответствии с</w:t>
      </w:r>
      <w:r w:rsidR="00517E23">
        <w:rPr>
          <w:sz w:val="24"/>
        </w:rPr>
        <w:t xml:space="preserve"> ФГОС НОО, ФГОС ООО, ГОС</w:t>
      </w:r>
      <w:r w:rsidRPr="00A52212">
        <w:rPr>
          <w:sz w:val="24"/>
        </w:rPr>
        <w:t>;</w:t>
      </w:r>
    </w:p>
    <w:p w:rsidR="00A00FFD" w:rsidRPr="00A52212" w:rsidRDefault="00A00FFD" w:rsidP="00D01A39">
      <w:pPr>
        <w:pStyle w:val="a3"/>
        <w:numPr>
          <w:ilvl w:val="0"/>
          <w:numId w:val="5"/>
        </w:numPr>
        <w:tabs>
          <w:tab w:val="left" w:pos="750"/>
        </w:tabs>
        <w:spacing w:line="276" w:lineRule="auto"/>
        <w:ind w:right="40" w:firstLine="567"/>
        <w:jc w:val="both"/>
        <w:rPr>
          <w:sz w:val="24"/>
        </w:rPr>
      </w:pPr>
      <w:r w:rsidRPr="00A52212">
        <w:rPr>
          <w:sz w:val="24"/>
        </w:rPr>
        <w:t>вн</w:t>
      </w:r>
      <w:r w:rsidR="00517E23">
        <w:rPr>
          <w:sz w:val="24"/>
        </w:rPr>
        <w:t>есение предложений</w:t>
      </w:r>
      <w:r w:rsidRPr="00A52212">
        <w:rPr>
          <w:sz w:val="24"/>
        </w:rPr>
        <w:t xml:space="preserve"> по совершенствованию образовательного процесса;</w:t>
      </w:r>
    </w:p>
    <w:p w:rsidR="00A00FFD" w:rsidRPr="00A52212" w:rsidRDefault="00A00FFD" w:rsidP="00D01A39">
      <w:pPr>
        <w:pStyle w:val="a3"/>
        <w:numPr>
          <w:ilvl w:val="0"/>
          <w:numId w:val="5"/>
        </w:numPr>
        <w:tabs>
          <w:tab w:val="left" w:pos="74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 xml:space="preserve"> моральное и материальное поощрение за успехи в учении;</w:t>
      </w:r>
    </w:p>
    <w:p w:rsidR="00A00FFD" w:rsidRPr="00A52212" w:rsidRDefault="00A00FFD" w:rsidP="00D01A39">
      <w:pPr>
        <w:pStyle w:val="a3"/>
        <w:numPr>
          <w:ilvl w:val="0"/>
          <w:numId w:val="5"/>
        </w:numPr>
        <w:tabs>
          <w:tab w:val="left" w:pos="750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психолого-медико-педагогическое сопровождение;</w:t>
      </w:r>
    </w:p>
    <w:p w:rsidR="00A00FFD" w:rsidRPr="00A52212" w:rsidRDefault="00517E23" w:rsidP="00D01A39">
      <w:pPr>
        <w:pStyle w:val="a3"/>
        <w:numPr>
          <w:ilvl w:val="0"/>
          <w:numId w:val="5"/>
        </w:numPr>
        <w:tabs>
          <w:tab w:val="left" w:pos="745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у</w:t>
      </w:r>
      <w:r w:rsidR="00A00FFD" w:rsidRPr="00A52212">
        <w:rPr>
          <w:sz w:val="24"/>
        </w:rPr>
        <w:t>частие в культурной жизни школы;</w:t>
      </w:r>
    </w:p>
    <w:p w:rsidR="00A00FFD" w:rsidRPr="00A52212" w:rsidRDefault="00A00FFD" w:rsidP="00D01A39">
      <w:pPr>
        <w:pStyle w:val="a3"/>
        <w:numPr>
          <w:ilvl w:val="0"/>
          <w:numId w:val="5"/>
        </w:numPr>
        <w:tabs>
          <w:tab w:val="left" w:pos="750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бесплатное пользование библиотечно-информационными ресурсами библиотек</w:t>
      </w:r>
      <w:r w:rsidR="00517E23">
        <w:rPr>
          <w:sz w:val="24"/>
        </w:rPr>
        <w:t>и</w:t>
      </w:r>
      <w:r w:rsidRPr="00A52212">
        <w:rPr>
          <w:sz w:val="24"/>
        </w:rPr>
        <w:t>.</w:t>
      </w:r>
    </w:p>
    <w:p w:rsidR="00A00FFD" w:rsidRPr="00A52212" w:rsidRDefault="00517E23" w:rsidP="00517E23">
      <w:pPr>
        <w:pStyle w:val="a3"/>
        <w:tabs>
          <w:tab w:val="left" w:pos="0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>4.3.</w:t>
      </w:r>
      <w:r w:rsidR="00A52212">
        <w:rPr>
          <w:sz w:val="24"/>
        </w:rPr>
        <w:t xml:space="preserve"> </w:t>
      </w:r>
      <w:r>
        <w:rPr>
          <w:sz w:val="24"/>
        </w:rPr>
        <w:t>Обучающиеся обязаны</w:t>
      </w:r>
      <w:r w:rsidR="00106138">
        <w:rPr>
          <w:sz w:val="24"/>
        </w:rPr>
        <w:t>:</w:t>
      </w:r>
    </w:p>
    <w:p w:rsidR="00A00FFD" w:rsidRPr="00517E23" w:rsidRDefault="00A00FFD" w:rsidP="00517E23">
      <w:pPr>
        <w:pStyle w:val="a3"/>
        <w:numPr>
          <w:ilvl w:val="0"/>
          <w:numId w:val="5"/>
        </w:numPr>
        <w:tabs>
          <w:tab w:val="left" w:pos="730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 xml:space="preserve">соблюдать требования </w:t>
      </w:r>
      <w:r w:rsidR="000A70AA">
        <w:rPr>
          <w:sz w:val="24"/>
        </w:rPr>
        <w:t xml:space="preserve">Устава, локальных актов </w:t>
      </w:r>
      <w:r w:rsidR="00517E23">
        <w:rPr>
          <w:sz w:val="24"/>
        </w:rPr>
        <w:t>образовательной организации</w:t>
      </w:r>
      <w:r w:rsidRPr="00A52212">
        <w:rPr>
          <w:sz w:val="24"/>
        </w:rPr>
        <w:t>,</w:t>
      </w:r>
    </w:p>
    <w:p w:rsidR="00A00FFD" w:rsidRPr="00517E23" w:rsidRDefault="00A00FFD" w:rsidP="00517E23">
      <w:pPr>
        <w:pStyle w:val="a3"/>
        <w:numPr>
          <w:ilvl w:val="0"/>
          <w:numId w:val="5"/>
        </w:numPr>
        <w:tabs>
          <w:tab w:val="left" w:pos="74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уважать чест</w:t>
      </w:r>
      <w:r w:rsidR="00517E23">
        <w:rPr>
          <w:sz w:val="24"/>
        </w:rPr>
        <w:t>ь и достоинство работников образовательной организации</w:t>
      </w:r>
      <w:r w:rsidR="00583751" w:rsidRPr="00517E23">
        <w:rPr>
          <w:sz w:val="24"/>
        </w:rPr>
        <w:t>.</w:t>
      </w:r>
    </w:p>
    <w:p w:rsidR="00A00FFD" w:rsidRPr="00A52212" w:rsidRDefault="00784C9C" w:rsidP="0062541F">
      <w:pPr>
        <w:pStyle w:val="a3"/>
        <w:numPr>
          <w:ilvl w:val="1"/>
          <w:numId w:val="26"/>
        </w:numPr>
        <w:tabs>
          <w:tab w:val="left" w:pos="985"/>
        </w:tabs>
        <w:spacing w:line="276" w:lineRule="auto"/>
        <w:jc w:val="both"/>
        <w:rPr>
          <w:sz w:val="24"/>
        </w:rPr>
      </w:pPr>
      <w:r w:rsidRPr="00A52212">
        <w:rPr>
          <w:sz w:val="24"/>
        </w:rPr>
        <w:t xml:space="preserve">   </w:t>
      </w:r>
      <w:r w:rsidR="000A70AA">
        <w:rPr>
          <w:sz w:val="24"/>
        </w:rPr>
        <w:t xml:space="preserve">  Родители (законные представители</w:t>
      </w:r>
      <w:r w:rsidR="00A52212">
        <w:rPr>
          <w:sz w:val="24"/>
        </w:rPr>
        <w:t>)</w:t>
      </w:r>
      <w:r w:rsidR="000A70AA">
        <w:rPr>
          <w:sz w:val="24"/>
        </w:rPr>
        <w:t xml:space="preserve"> имеют право</w:t>
      </w:r>
      <w:r w:rsidR="00A00FFD" w:rsidRPr="00A52212">
        <w:rPr>
          <w:sz w:val="24"/>
        </w:rPr>
        <w:t>:</w:t>
      </w:r>
    </w:p>
    <w:p w:rsidR="00A00FFD" w:rsidRPr="00A52212" w:rsidRDefault="00A00FFD" w:rsidP="00D01A39">
      <w:pPr>
        <w:pStyle w:val="a3"/>
        <w:numPr>
          <w:ilvl w:val="0"/>
          <w:numId w:val="5"/>
        </w:numPr>
        <w:tabs>
          <w:tab w:val="left" w:pos="73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защищать законные права ребёнка;</w:t>
      </w:r>
    </w:p>
    <w:p w:rsidR="00A00FFD" w:rsidRPr="00A52212" w:rsidRDefault="00A00FFD" w:rsidP="00D01A39">
      <w:pPr>
        <w:pStyle w:val="a3"/>
        <w:numPr>
          <w:ilvl w:val="0"/>
          <w:numId w:val="5"/>
        </w:numPr>
        <w:tabs>
          <w:tab w:val="left" w:pos="740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 xml:space="preserve">обращаться для разрешения конфликтных ситуаций </w:t>
      </w:r>
      <w:r w:rsidR="000A70AA">
        <w:rPr>
          <w:sz w:val="24"/>
        </w:rPr>
        <w:t>в</w:t>
      </w:r>
      <w:r w:rsidRPr="00A52212">
        <w:rPr>
          <w:sz w:val="24"/>
        </w:rPr>
        <w:t xml:space="preserve"> администраци</w:t>
      </w:r>
      <w:r w:rsidR="000A70AA">
        <w:rPr>
          <w:sz w:val="24"/>
        </w:rPr>
        <w:t>ю</w:t>
      </w:r>
      <w:r w:rsidRPr="00A52212">
        <w:rPr>
          <w:sz w:val="24"/>
        </w:rPr>
        <w:t xml:space="preserve"> </w:t>
      </w:r>
      <w:r w:rsidR="000A70AA">
        <w:rPr>
          <w:sz w:val="24"/>
        </w:rPr>
        <w:t>образовательной организации</w:t>
      </w:r>
      <w:r w:rsidRPr="00A52212">
        <w:rPr>
          <w:sz w:val="24"/>
        </w:rPr>
        <w:t>;</w:t>
      </w:r>
    </w:p>
    <w:p w:rsidR="00A00FFD" w:rsidRPr="00A52212" w:rsidRDefault="00A00FFD" w:rsidP="00D01A39">
      <w:pPr>
        <w:pStyle w:val="a3"/>
        <w:numPr>
          <w:ilvl w:val="0"/>
          <w:numId w:val="5"/>
        </w:numPr>
        <w:tabs>
          <w:tab w:val="left" w:pos="745"/>
        </w:tabs>
        <w:spacing w:line="276" w:lineRule="auto"/>
        <w:ind w:right="40" w:firstLine="567"/>
        <w:jc w:val="both"/>
        <w:rPr>
          <w:sz w:val="24"/>
        </w:rPr>
      </w:pPr>
      <w:r w:rsidRPr="00A52212">
        <w:rPr>
          <w:sz w:val="24"/>
        </w:rPr>
        <w:t>получать консультативную помощь специалистов школы в вопросах коррекционн</w:t>
      </w:r>
      <w:proofErr w:type="gramStart"/>
      <w:r w:rsidRPr="00A52212">
        <w:rPr>
          <w:sz w:val="24"/>
        </w:rPr>
        <w:t>о-</w:t>
      </w:r>
      <w:proofErr w:type="gramEnd"/>
      <w:r w:rsidRPr="00A52212">
        <w:rPr>
          <w:sz w:val="24"/>
        </w:rPr>
        <w:br/>
        <w:t>развивающего воспитания и обучения детей с отклонениями в развитии.</w:t>
      </w:r>
    </w:p>
    <w:p w:rsidR="00A00FFD" w:rsidRPr="00A52212" w:rsidRDefault="000A70AA" w:rsidP="0062541F">
      <w:pPr>
        <w:pStyle w:val="a3"/>
        <w:numPr>
          <w:ilvl w:val="1"/>
          <w:numId w:val="26"/>
        </w:numPr>
        <w:spacing w:line="276" w:lineRule="auto"/>
        <w:jc w:val="both"/>
        <w:rPr>
          <w:sz w:val="24"/>
        </w:rPr>
      </w:pPr>
      <w:r>
        <w:rPr>
          <w:sz w:val="24"/>
        </w:rPr>
        <w:t>Родители</w:t>
      </w:r>
      <w:r w:rsidR="00E05C4C">
        <w:rPr>
          <w:sz w:val="24"/>
        </w:rPr>
        <w:t xml:space="preserve"> </w:t>
      </w:r>
      <w:r>
        <w:rPr>
          <w:sz w:val="24"/>
        </w:rPr>
        <w:t>(законные представители) обязаны</w:t>
      </w:r>
      <w:r w:rsidR="00A00FFD" w:rsidRPr="00A52212">
        <w:rPr>
          <w:sz w:val="24"/>
        </w:rPr>
        <w:t>:</w:t>
      </w:r>
    </w:p>
    <w:p w:rsidR="00A00FFD" w:rsidRPr="00A52212" w:rsidRDefault="00A00FFD" w:rsidP="00D01A39">
      <w:pPr>
        <w:pStyle w:val="a3"/>
        <w:numPr>
          <w:ilvl w:val="0"/>
          <w:numId w:val="5"/>
        </w:numPr>
        <w:tabs>
          <w:tab w:val="left" w:pos="750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 xml:space="preserve">выполнять </w:t>
      </w:r>
      <w:r w:rsidR="00583751" w:rsidRPr="00A52212">
        <w:rPr>
          <w:sz w:val="24"/>
        </w:rPr>
        <w:t xml:space="preserve">законные </w:t>
      </w:r>
      <w:r w:rsidRPr="00A52212">
        <w:rPr>
          <w:sz w:val="24"/>
        </w:rPr>
        <w:t xml:space="preserve">требования </w:t>
      </w:r>
      <w:r w:rsidR="000A70AA">
        <w:rPr>
          <w:sz w:val="24"/>
        </w:rPr>
        <w:t>образовательной организации</w:t>
      </w:r>
      <w:r w:rsidRPr="00A52212">
        <w:rPr>
          <w:sz w:val="24"/>
        </w:rPr>
        <w:t>;</w:t>
      </w:r>
    </w:p>
    <w:p w:rsidR="000408EA" w:rsidRPr="00A52212" w:rsidRDefault="00A00FFD" w:rsidP="00D01A39">
      <w:pPr>
        <w:pStyle w:val="a3"/>
        <w:numPr>
          <w:ilvl w:val="0"/>
          <w:numId w:val="5"/>
        </w:numPr>
        <w:tabs>
          <w:tab w:val="left" w:pos="74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 xml:space="preserve">поддерживать интерес ребёнка к </w:t>
      </w:r>
      <w:r w:rsidR="000A70AA">
        <w:rPr>
          <w:sz w:val="24"/>
        </w:rPr>
        <w:t xml:space="preserve"> </w:t>
      </w:r>
      <w:r w:rsidRPr="00A52212">
        <w:rPr>
          <w:sz w:val="24"/>
        </w:rPr>
        <w:t xml:space="preserve"> образованию;</w:t>
      </w:r>
    </w:p>
    <w:p w:rsidR="000408EA" w:rsidRPr="00A52212" w:rsidRDefault="000408EA" w:rsidP="00D01A39">
      <w:pPr>
        <w:pStyle w:val="a3"/>
        <w:numPr>
          <w:ilvl w:val="0"/>
          <w:numId w:val="5"/>
        </w:numPr>
        <w:tabs>
          <w:tab w:val="left" w:pos="74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 xml:space="preserve">ставить администрацию </w:t>
      </w:r>
      <w:r w:rsidR="000A70AA">
        <w:rPr>
          <w:sz w:val="24"/>
        </w:rPr>
        <w:t>образовательной организации</w:t>
      </w:r>
      <w:r w:rsidRPr="00A52212">
        <w:rPr>
          <w:sz w:val="24"/>
        </w:rPr>
        <w:t xml:space="preserve"> в известность о рекомендациях врача и осо</w:t>
      </w:r>
      <w:r w:rsidR="007F676A" w:rsidRPr="00A52212">
        <w:rPr>
          <w:sz w:val="24"/>
        </w:rPr>
        <w:t>б</w:t>
      </w:r>
      <w:r w:rsidR="008B0E6D" w:rsidRPr="00A52212">
        <w:rPr>
          <w:sz w:val="24"/>
        </w:rPr>
        <w:t xml:space="preserve">енностях </w:t>
      </w:r>
      <w:r w:rsidRPr="00A52212">
        <w:rPr>
          <w:sz w:val="24"/>
        </w:rPr>
        <w:t>режима</w:t>
      </w:r>
      <w:r w:rsidR="00E05C4C">
        <w:rPr>
          <w:sz w:val="24"/>
        </w:rPr>
        <w:t xml:space="preserve"> обучения ребенка</w:t>
      </w:r>
      <w:r w:rsidRPr="00A52212">
        <w:rPr>
          <w:sz w:val="24"/>
        </w:rPr>
        <w:t>;</w:t>
      </w:r>
    </w:p>
    <w:p w:rsidR="000408EA" w:rsidRPr="00A52212" w:rsidRDefault="000408EA" w:rsidP="00D01A39">
      <w:pPr>
        <w:pStyle w:val="a3"/>
        <w:numPr>
          <w:ilvl w:val="0"/>
          <w:numId w:val="5"/>
        </w:numPr>
        <w:tabs>
          <w:tab w:val="left" w:pos="74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 xml:space="preserve">своевременно, в течение дня, информировать </w:t>
      </w:r>
      <w:r w:rsidR="000A70AA">
        <w:rPr>
          <w:sz w:val="24"/>
        </w:rPr>
        <w:t>администрацию</w:t>
      </w:r>
      <w:r w:rsidR="008B0E6D" w:rsidRPr="00A52212">
        <w:rPr>
          <w:sz w:val="24"/>
        </w:rPr>
        <w:t xml:space="preserve"> об отмене занятий по случаю </w:t>
      </w:r>
      <w:r w:rsidRPr="00A52212">
        <w:rPr>
          <w:sz w:val="24"/>
        </w:rPr>
        <w:t>болезни и возобновлении занятий</w:t>
      </w:r>
      <w:r w:rsidR="007F676A" w:rsidRPr="00A52212">
        <w:rPr>
          <w:sz w:val="24"/>
        </w:rPr>
        <w:t>;</w:t>
      </w:r>
    </w:p>
    <w:p w:rsidR="000408EA" w:rsidRPr="00A52212" w:rsidRDefault="000408EA" w:rsidP="00D01A39">
      <w:pPr>
        <w:pStyle w:val="a3"/>
        <w:numPr>
          <w:ilvl w:val="0"/>
          <w:numId w:val="5"/>
        </w:numPr>
        <w:tabs>
          <w:tab w:val="left" w:pos="74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контролировать</w:t>
      </w:r>
      <w:r w:rsidR="00583751" w:rsidRPr="00A52212">
        <w:rPr>
          <w:sz w:val="24"/>
        </w:rPr>
        <w:t xml:space="preserve"> </w:t>
      </w:r>
      <w:r w:rsidRPr="00A52212">
        <w:rPr>
          <w:sz w:val="24"/>
        </w:rPr>
        <w:t>выполнение домашних заданий.</w:t>
      </w:r>
    </w:p>
    <w:p w:rsidR="000408EA" w:rsidRPr="00A52212" w:rsidRDefault="000408EA" w:rsidP="0062541F">
      <w:pPr>
        <w:pStyle w:val="a3"/>
        <w:numPr>
          <w:ilvl w:val="1"/>
          <w:numId w:val="26"/>
        </w:numPr>
        <w:tabs>
          <w:tab w:val="left" w:pos="620"/>
        </w:tabs>
        <w:spacing w:line="276" w:lineRule="auto"/>
        <w:ind w:left="0" w:firstLine="567"/>
        <w:jc w:val="both"/>
        <w:rPr>
          <w:sz w:val="24"/>
        </w:rPr>
      </w:pPr>
      <w:r w:rsidRPr="00A52212">
        <w:rPr>
          <w:sz w:val="24"/>
        </w:rPr>
        <w:t>Обязанности учителя:</w:t>
      </w:r>
    </w:p>
    <w:p w:rsidR="000408EA" w:rsidRPr="00A52212" w:rsidRDefault="000408EA" w:rsidP="00D01A39">
      <w:pPr>
        <w:pStyle w:val="a3"/>
        <w:numPr>
          <w:ilvl w:val="0"/>
          <w:numId w:val="9"/>
        </w:numPr>
        <w:tabs>
          <w:tab w:val="left" w:pos="385"/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выполн</w:t>
      </w:r>
      <w:r w:rsidR="000A70AA">
        <w:rPr>
          <w:sz w:val="24"/>
        </w:rPr>
        <w:t>ение</w:t>
      </w:r>
      <w:r w:rsidRPr="00A52212">
        <w:rPr>
          <w:sz w:val="24"/>
        </w:rPr>
        <w:t xml:space="preserve"> </w:t>
      </w:r>
      <w:r w:rsidR="000A70AA">
        <w:rPr>
          <w:sz w:val="24"/>
        </w:rPr>
        <w:t xml:space="preserve">ООП </w:t>
      </w:r>
      <w:r w:rsidRPr="00A52212">
        <w:rPr>
          <w:sz w:val="24"/>
        </w:rPr>
        <w:t xml:space="preserve"> с учётом</w:t>
      </w:r>
      <w:r w:rsidR="007F676A" w:rsidRPr="00A52212">
        <w:rPr>
          <w:sz w:val="24"/>
        </w:rPr>
        <w:t xml:space="preserve"> особенностей и интересов детей;</w:t>
      </w:r>
    </w:p>
    <w:p w:rsidR="000408EA" w:rsidRPr="00A52212" w:rsidRDefault="000408EA" w:rsidP="00D01A39">
      <w:pPr>
        <w:pStyle w:val="a3"/>
        <w:numPr>
          <w:ilvl w:val="0"/>
          <w:numId w:val="9"/>
        </w:numPr>
        <w:tabs>
          <w:tab w:val="left" w:pos="380"/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зна</w:t>
      </w:r>
      <w:r w:rsidR="000A70AA">
        <w:rPr>
          <w:sz w:val="24"/>
        </w:rPr>
        <w:t>ние</w:t>
      </w:r>
      <w:r w:rsidRPr="00A52212">
        <w:rPr>
          <w:sz w:val="24"/>
        </w:rPr>
        <w:t xml:space="preserve"> специфик</w:t>
      </w:r>
      <w:r w:rsidR="000A70AA">
        <w:rPr>
          <w:sz w:val="24"/>
        </w:rPr>
        <w:t>и</w:t>
      </w:r>
      <w:r w:rsidRPr="00A52212">
        <w:rPr>
          <w:sz w:val="24"/>
        </w:rPr>
        <w:t xml:space="preserve"> заболевания, особенности режи</w:t>
      </w:r>
      <w:r w:rsidR="007F676A" w:rsidRPr="00A52212">
        <w:rPr>
          <w:sz w:val="24"/>
        </w:rPr>
        <w:t xml:space="preserve">ма организации </w:t>
      </w:r>
      <w:r w:rsidR="000A70AA">
        <w:rPr>
          <w:sz w:val="24"/>
        </w:rPr>
        <w:t xml:space="preserve"> </w:t>
      </w:r>
      <w:r w:rsidR="007F676A" w:rsidRPr="00A52212">
        <w:rPr>
          <w:sz w:val="24"/>
        </w:rPr>
        <w:t xml:space="preserve"> занятий;</w:t>
      </w:r>
    </w:p>
    <w:p w:rsidR="000408EA" w:rsidRPr="00A52212" w:rsidRDefault="007F676A" w:rsidP="00D01A39">
      <w:pPr>
        <w:pStyle w:val="a3"/>
        <w:numPr>
          <w:ilvl w:val="0"/>
          <w:numId w:val="9"/>
        </w:numPr>
        <w:tabs>
          <w:tab w:val="left" w:pos="385"/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не допу</w:t>
      </w:r>
      <w:r w:rsidR="000A70AA">
        <w:rPr>
          <w:sz w:val="24"/>
        </w:rPr>
        <w:t>щение</w:t>
      </w:r>
      <w:r w:rsidRPr="00A52212">
        <w:rPr>
          <w:sz w:val="24"/>
        </w:rPr>
        <w:t xml:space="preserve"> перегрузки</w:t>
      </w:r>
      <w:r w:rsidR="00E05C4C">
        <w:rPr>
          <w:sz w:val="24"/>
        </w:rPr>
        <w:t xml:space="preserve"> </w:t>
      </w:r>
      <w:proofErr w:type="gramStart"/>
      <w:r w:rsidR="00E05C4C">
        <w:rPr>
          <w:sz w:val="24"/>
        </w:rPr>
        <w:t>обучающегося</w:t>
      </w:r>
      <w:proofErr w:type="gramEnd"/>
      <w:r w:rsidRPr="00A52212">
        <w:rPr>
          <w:sz w:val="24"/>
        </w:rPr>
        <w:t>;</w:t>
      </w:r>
    </w:p>
    <w:p w:rsidR="000408EA" w:rsidRPr="00A52212" w:rsidRDefault="00583751" w:rsidP="00D01A39">
      <w:pPr>
        <w:pStyle w:val="a3"/>
        <w:numPr>
          <w:ilvl w:val="0"/>
          <w:numId w:val="9"/>
        </w:numPr>
        <w:tabs>
          <w:tab w:val="left" w:pos="380"/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своевременно</w:t>
      </w:r>
      <w:r w:rsidR="000A70AA">
        <w:rPr>
          <w:sz w:val="24"/>
        </w:rPr>
        <w:t>е ведение журнала индивидуального обучения</w:t>
      </w:r>
    </w:p>
    <w:p w:rsidR="000408EA" w:rsidRPr="00A52212" w:rsidRDefault="000408EA" w:rsidP="0062541F">
      <w:pPr>
        <w:pStyle w:val="a3"/>
        <w:numPr>
          <w:ilvl w:val="1"/>
          <w:numId w:val="26"/>
        </w:numPr>
        <w:tabs>
          <w:tab w:val="left" w:pos="630"/>
        </w:tabs>
        <w:spacing w:line="276" w:lineRule="auto"/>
        <w:ind w:left="0" w:firstLine="567"/>
        <w:jc w:val="both"/>
        <w:rPr>
          <w:sz w:val="24"/>
        </w:rPr>
      </w:pPr>
      <w:r w:rsidRPr="00A52212">
        <w:rPr>
          <w:sz w:val="24"/>
        </w:rPr>
        <w:t>Обязанности классного руководителя:</w:t>
      </w:r>
    </w:p>
    <w:p w:rsidR="000408EA" w:rsidRPr="00A52212" w:rsidRDefault="000A70AA" w:rsidP="00D01A39">
      <w:pPr>
        <w:pStyle w:val="a3"/>
        <w:numPr>
          <w:ilvl w:val="0"/>
          <w:numId w:val="9"/>
        </w:numPr>
        <w:tabs>
          <w:tab w:val="left" w:pos="385"/>
        </w:tabs>
        <w:spacing w:line="276" w:lineRule="auto"/>
        <w:ind w:right="40" w:firstLine="567"/>
        <w:jc w:val="both"/>
        <w:rPr>
          <w:sz w:val="24"/>
        </w:rPr>
      </w:pPr>
      <w:r>
        <w:rPr>
          <w:sz w:val="24"/>
        </w:rPr>
        <w:t>п</w:t>
      </w:r>
      <w:r w:rsidR="000408EA" w:rsidRPr="00A52212">
        <w:rPr>
          <w:sz w:val="24"/>
        </w:rPr>
        <w:t>оддерж</w:t>
      </w:r>
      <w:r>
        <w:rPr>
          <w:sz w:val="24"/>
        </w:rPr>
        <w:t>ание постоянного</w:t>
      </w:r>
      <w:r w:rsidR="000408EA" w:rsidRPr="00A52212">
        <w:rPr>
          <w:sz w:val="24"/>
        </w:rPr>
        <w:t xml:space="preserve"> </w:t>
      </w:r>
      <w:r w:rsidRPr="00A52212">
        <w:rPr>
          <w:sz w:val="24"/>
        </w:rPr>
        <w:t>контакт</w:t>
      </w:r>
      <w:r>
        <w:rPr>
          <w:sz w:val="24"/>
        </w:rPr>
        <w:t>а</w:t>
      </w:r>
      <w:r w:rsidR="00E05C4C">
        <w:rPr>
          <w:sz w:val="24"/>
        </w:rPr>
        <w:t xml:space="preserve"> с</w:t>
      </w:r>
      <w:r w:rsidR="000408EA" w:rsidRPr="00A52212">
        <w:rPr>
          <w:sz w:val="24"/>
        </w:rPr>
        <w:t xml:space="preserve"> обучающимися и родителями</w:t>
      </w:r>
      <w:r>
        <w:rPr>
          <w:sz w:val="24"/>
        </w:rPr>
        <w:t xml:space="preserve"> (законными представителями)</w:t>
      </w:r>
      <w:r w:rsidR="00414A98" w:rsidRPr="00A52212">
        <w:rPr>
          <w:sz w:val="24"/>
        </w:rPr>
        <w:t>;</w:t>
      </w:r>
    </w:p>
    <w:p w:rsidR="000408EA" w:rsidRPr="00A52212" w:rsidRDefault="000408EA" w:rsidP="00D01A39">
      <w:pPr>
        <w:pStyle w:val="a3"/>
        <w:numPr>
          <w:ilvl w:val="0"/>
          <w:numId w:val="9"/>
        </w:numPr>
        <w:tabs>
          <w:tab w:val="left" w:pos="38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контр</w:t>
      </w:r>
      <w:r w:rsidR="000A70AA">
        <w:rPr>
          <w:sz w:val="24"/>
        </w:rPr>
        <w:t>оль</w:t>
      </w:r>
      <w:r w:rsidRPr="00A52212">
        <w:rPr>
          <w:sz w:val="24"/>
        </w:rPr>
        <w:t xml:space="preserve"> </w:t>
      </w:r>
      <w:r w:rsidR="00414A98" w:rsidRPr="00A52212">
        <w:rPr>
          <w:sz w:val="24"/>
        </w:rPr>
        <w:t xml:space="preserve">ведение </w:t>
      </w:r>
      <w:r w:rsidRPr="00A52212">
        <w:rPr>
          <w:sz w:val="24"/>
        </w:rPr>
        <w:t>журнала</w:t>
      </w:r>
      <w:r w:rsidR="00414A98" w:rsidRPr="00A52212">
        <w:rPr>
          <w:sz w:val="24"/>
        </w:rPr>
        <w:t xml:space="preserve"> индивидуального обучения</w:t>
      </w:r>
      <w:r w:rsidRPr="00A52212">
        <w:rPr>
          <w:sz w:val="24"/>
        </w:rPr>
        <w:t>;</w:t>
      </w:r>
    </w:p>
    <w:p w:rsidR="000408EA" w:rsidRPr="00A52212" w:rsidRDefault="000408EA" w:rsidP="00D01A39">
      <w:pPr>
        <w:pStyle w:val="a3"/>
        <w:numPr>
          <w:ilvl w:val="0"/>
          <w:numId w:val="9"/>
        </w:numPr>
        <w:tabs>
          <w:tab w:val="left" w:pos="375"/>
        </w:tabs>
        <w:spacing w:line="276" w:lineRule="auto"/>
        <w:ind w:firstLine="567"/>
        <w:jc w:val="both"/>
        <w:rPr>
          <w:sz w:val="24"/>
        </w:rPr>
      </w:pPr>
      <w:r w:rsidRPr="00A52212">
        <w:rPr>
          <w:sz w:val="24"/>
        </w:rPr>
        <w:t>своевременно</w:t>
      </w:r>
      <w:r w:rsidR="00106138">
        <w:rPr>
          <w:sz w:val="24"/>
        </w:rPr>
        <w:t>е</w:t>
      </w:r>
      <w:r w:rsidRPr="00A52212">
        <w:rPr>
          <w:sz w:val="24"/>
        </w:rPr>
        <w:t xml:space="preserve"> </w:t>
      </w:r>
      <w:r w:rsidR="0062541F" w:rsidRPr="00A52212">
        <w:rPr>
          <w:sz w:val="24"/>
        </w:rPr>
        <w:t>внес</w:t>
      </w:r>
      <w:r w:rsidR="0062541F">
        <w:rPr>
          <w:sz w:val="24"/>
        </w:rPr>
        <w:t>ение</w:t>
      </w:r>
      <w:r w:rsidR="00E05C4C">
        <w:rPr>
          <w:sz w:val="24"/>
        </w:rPr>
        <w:t xml:space="preserve"> информации</w:t>
      </w:r>
      <w:r w:rsidRPr="00A52212">
        <w:rPr>
          <w:sz w:val="24"/>
        </w:rPr>
        <w:t xml:space="preserve"> об </w:t>
      </w:r>
      <w:proofErr w:type="gramStart"/>
      <w:r w:rsidRPr="00A52212">
        <w:rPr>
          <w:sz w:val="24"/>
        </w:rPr>
        <w:t>обучающихся</w:t>
      </w:r>
      <w:proofErr w:type="gramEnd"/>
      <w:r w:rsidRPr="00A52212">
        <w:rPr>
          <w:sz w:val="24"/>
        </w:rPr>
        <w:t xml:space="preserve"> в классный журнал</w:t>
      </w:r>
      <w:r w:rsidR="007F676A" w:rsidRPr="00A52212">
        <w:rPr>
          <w:sz w:val="24"/>
        </w:rPr>
        <w:t>.</w:t>
      </w:r>
    </w:p>
    <w:p w:rsidR="000408EA" w:rsidRPr="00A52212" w:rsidRDefault="000408EA" w:rsidP="0062541F">
      <w:pPr>
        <w:pStyle w:val="a3"/>
        <w:numPr>
          <w:ilvl w:val="1"/>
          <w:numId w:val="26"/>
        </w:numPr>
        <w:tabs>
          <w:tab w:val="left" w:pos="625"/>
        </w:tabs>
        <w:spacing w:line="276" w:lineRule="auto"/>
        <w:ind w:left="0" w:firstLine="567"/>
        <w:jc w:val="both"/>
        <w:rPr>
          <w:sz w:val="24"/>
        </w:rPr>
      </w:pPr>
      <w:r w:rsidRPr="00A52212">
        <w:rPr>
          <w:sz w:val="24"/>
        </w:rPr>
        <w:t>Обязанности администрации:</w:t>
      </w:r>
    </w:p>
    <w:p w:rsidR="007F676A" w:rsidRPr="00A52212" w:rsidRDefault="000A70AA" w:rsidP="00D01A39">
      <w:pPr>
        <w:pStyle w:val="a3"/>
        <w:numPr>
          <w:ilvl w:val="0"/>
          <w:numId w:val="9"/>
        </w:numPr>
        <w:tabs>
          <w:tab w:val="left" w:pos="365"/>
        </w:tabs>
        <w:spacing w:line="276" w:lineRule="auto"/>
        <w:ind w:right="40" w:firstLine="567"/>
        <w:jc w:val="both"/>
        <w:rPr>
          <w:color w:val="FF0000"/>
          <w:sz w:val="24"/>
        </w:rPr>
      </w:pPr>
      <w:r>
        <w:rPr>
          <w:sz w:val="24"/>
        </w:rPr>
        <w:t>п</w:t>
      </w:r>
      <w:r w:rsidR="0062541F">
        <w:rPr>
          <w:sz w:val="24"/>
        </w:rPr>
        <w:t>осле</w:t>
      </w:r>
      <w:r w:rsidR="007F676A" w:rsidRPr="00A52212">
        <w:rPr>
          <w:sz w:val="24"/>
        </w:rPr>
        <w:t xml:space="preserve"> получения от родителей</w:t>
      </w:r>
      <w:r>
        <w:rPr>
          <w:sz w:val="24"/>
        </w:rPr>
        <w:t xml:space="preserve"> (законных представителей)</w:t>
      </w:r>
      <w:r w:rsidR="007F676A" w:rsidRPr="00A52212">
        <w:rPr>
          <w:sz w:val="24"/>
        </w:rPr>
        <w:t xml:space="preserve"> необходимых документов (заявления, справк</w:t>
      </w:r>
      <w:r w:rsidR="00414A98" w:rsidRPr="00A52212">
        <w:rPr>
          <w:sz w:val="24"/>
        </w:rPr>
        <w:t>и</w:t>
      </w:r>
      <w:r w:rsidR="007F676A" w:rsidRPr="00A52212">
        <w:rPr>
          <w:sz w:val="24"/>
        </w:rPr>
        <w:t>)</w:t>
      </w:r>
      <w:r>
        <w:rPr>
          <w:sz w:val="24"/>
        </w:rPr>
        <w:t xml:space="preserve">, </w:t>
      </w:r>
      <w:r w:rsidR="00414A98" w:rsidRPr="00A52212">
        <w:rPr>
          <w:sz w:val="24"/>
        </w:rPr>
        <w:t>информирова</w:t>
      </w:r>
      <w:r w:rsidR="0062541F">
        <w:rPr>
          <w:sz w:val="24"/>
        </w:rPr>
        <w:t>ние</w:t>
      </w:r>
      <w:r w:rsidR="007F676A" w:rsidRPr="00A52212">
        <w:rPr>
          <w:color w:val="FF0000"/>
          <w:sz w:val="24"/>
        </w:rPr>
        <w:t xml:space="preserve"> </w:t>
      </w:r>
      <w:r w:rsidR="007F676A" w:rsidRPr="00A52212">
        <w:rPr>
          <w:sz w:val="24"/>
        </w:rPr>
        <w:t>отдел</w:t>
      </w:r>
      <w:r w:rsidR="0062541F">
        <w:rPr>
          <w:sz w:val="24"/>
        </w:rPr>
        <w:t>а</w:t>
      </w:r>
      <w:r w:rsidR="007F676A" w:rsidRPr="00A52212">
        <w:rPr>
          <w:sz w:val="24"/>
        </w:rPr>
        <w:t xml:space="preserve"> образования</w:t>
      </w:r>
      <w:r>
        <w:rPr>
          <w:sz w:val="24"/>
        </w:rPr>
        <w:t xml:space="preserve"> Администрации Усть-Донецкого района</w:t>
      </w:r>
      <w:r w:rsidR="007F676A" w:rsidRPr="00A52212">
        <w:rPr>
          <w:sz w:val="24"/>
        </w:rPr>
        <w:t xml:space="preserve"> </w:t>
      </w:r>
      <w:r w:rsidR="00414A98" w:rsidRPr="00A52212">
        <w:rPr>
          <w:sz w:val="24"/>
        </w:rPr>
        <w:t>об организации индивидуального обучения</w:t>
      </w:r>
      <w:r w:rsidR="0041582F">
        <w:rPr>
          <w:sz w:val="24"/>
        </w:rPr>
        <w:t>;</w:t>
      </w:r>
      <w:r w:rsidR="00414A98" w:rsidRPr="00A52212">
        <w:rPr>
          <w:color w:val="FF0000"/>
          <w:sz w:val="24"/>
        </w:rPr>
        <w:t xml:space="preserve"> </w:t>
      </w:r>
    </w:p>
    <w:p w:rsidR="007F676A" w:rsidRPr="001C2C9E" w:rsidRDefault="007F676A" w:rsidP="00D01A39">
      <w:pPr>
        <w:pStyle w:val="a3"/>
        <w:numPr>
          <w:ilvl w:val="0"/>
          <w:numId w:val="9"/>
        </w:numPr>
        <w:tabs>
          <w:tab w:val="left" w:pos="365"/>
        </w:tabs>
        <w:spacing w:line="276" w:lineRule="auto"/>
        <w:ind w:right="40" w:firstLine="567"/>
        <w:jc w:val="both"/>
        <w:rPr>
          <w:b/>
          <w:sz w:val="24"/>
        </w:rPr>
      </w:pPr>
      <w:r w:rsidRPr="00A52212">
        <w:rPr>
          <w:sz w:val="24"/>
        </w:rPr>
        <w:t>контрол</w:t>
      </w:r>
      <w:r w:rsidR="0062541F">
        <w:rPr>
          <w:sz w:val="24"/>
        </w:rPr>
        <w:t>ь</w:t>
      </w:r>
      <w:r w:rsidRPr="00A52212">
        <w:rPr>
          <w:sz w:val="24"/>
        </w:rPr>
        <w:t xml:space="preserve"> выполнени</w:t>
      </w:r>
      <w:r w:rsidR="0062541F">
        <w:rPr>
          <w:sz w:val="24"/>
        </w:rPr>
        <w:t>я</w:t>
      </w:r>
      <w:r w:rsidRPr="00A52212">
        <w:rPr>
          <w:sz w:val="24"/>
        </w:rPr>
        <w:t xml:space="preserve"> </w:t>
      </w:r>
      <w:r w:rsidR="0062541F">
        <w:rPr>
          <w:sz w:val="24"/>
        </w:rPr>
        <w:t>ООП</w:t>
      </w:r>
      <w:r w:rsidR="0041582F">
        <w:rPr>
          <w:sz w:val="24"/>
        </w:rPr>
        <w:t xml:space="preserve"> пед</w:t>
      </w:r>
      <w:r w:rsidR="0044600D">
        <w:rPr>
          <w:sz w:val="24"/>
        </w:rPr>
        <w:t>а</w:t>
      </w:r>
      <w:r w:rsidR="0041582F">
        <w:rPr>
          <w:sz w:val="24"/>
        </w:rPr>
        <w:t>гогами</w:t>
      </w:r>
      <w:r w:rsidR="0062541F">
        <w:rPr>
          <w:sz w:val="24"/>
        </w:rPr>
        <w:t>,</w:t>
      </w:r>
      <w:r w:rsidRPr="00A52212">
        <w:rPr>
          <w:sz w:val="24"/>
        </w:rPr>
        <w:t xml:space="preserve"> аттестаци</w:t>
      </w:r>
      <w:r w:rsidR="0062541F">
        <w:rPr>
          <w:sz w:val="24"/>
        </w:rPr>
        <w:t>и</w:t>
      </w:r>
      <w:r w:rsidRPr="00A52212">
        <w:rPr>
          <w:sz w:val="24"/>
        </w:rPr>
        <w:t xml:space="preserve"> обучающихся, оформлени</w:t>
      </w:r>
      <w:r w:rsidR="0062541F">
        <w:rPr>
          <w:sz w:val="24"/>
        </w:rPr>
        <w:t>я</w:t>
      </w:r>
      <w:r w:rsidRPr="00A52212">
        <w:rPr>
          <w:sz w:val="24"/>
        </w:rPr>
        <w:t xml:space="preserve"> документации</w:t>
      </w:r>
      <w:r w:rsidR="00414A98" w:rsidRPr="00A52212">
        <w:rPr>
          <w:sz w:val="24"/>
        </w:rPr>
        <w:t xml:space="preserve">, </w:t>
      </w:r>
      <w:r w:rsidRPr="00A52212">
        <w:rPr>
          <w:sz w:val="24"/>
        </w:rPr>
        <w:t xml:space="preserve"> </w:t>
      </w:r>
      <w:r w:rsidR="00414A98" w:rsidRPr="00A52212">
        <w:rPr>
          <w:sz w:val="24"/>
        </w:rPr>
        <w:t>своевременност</w:t>
      </w:r>
      <w:r w:rsidR="0062541F">
        <w:rPr>
          <w:sz w:val="24"/>
        </w:rPr>
        <w:t>и</w:t>
      </w:r>
      <w:r w:rsidR="00414A98" w:rsidRPr="00A52212">
        <w:rPr>
          <w:sz w:val="24"/>
        </w:rPr>
        <w:t xml:space="preserve"> проведения занятий на дому не реже 1 раза в четверть.</w:t>
      </w:r>
    </w:p>
    <w:p w:rsidR="001C2C9E" w:rsidRPr="0062541F" w:rsidRDefault="001C2C9E" w:rsidP="001C2C9E">
      <w:pPr>
        <w:pStyle w:val="a3"/>
        <w:tabs>
          <w:tab w:val="left" w:pos="365"/>
        </w:tabs>
        <w:spacing w:line="276" w:lineRule="auto"/>
        <w:ind w:left="567" w:right="40"/>
        <w:jc w:val="both"/>
        <w:rPr>
          <w:b/>
          <w:sz w:val="24"/>
        </w:rPr>
      </w:pPr>
    </w:p>
    <w:p w:rsidR="0062541F" w:rsidRPr="0062541F" w:rsidRDefault="0062541F" w:rsidP="0062541F">
      <w:pPr>
        <w:pStyle w:val="a3"/>
        <w:numPr>
          <w:ilvl w:val="0"/>
          <w:numId w:val="26"/>
        </w:numPr>
        <w:tabs>
          <w:tab w:val="left" w:pos="365"/>
        </w:tabs>
        <w:spacing w:line="276" w:lineRule="auto"/>
        <w:ind w:right="40"/>
        <w:jc w:val="center"/>
        <w:rPr>
          <w:b/>
          <w:sz w:val="24"/>
        </w:rPr>
      </w:pPr>
      <w:r w:rsidRPr="0062541F">
        <w:rPr>
          <w:b/>
          <w:sz w:val="24"/>
        </w:rPr>
        <w:lastRenderedPageBreak/>
        <w:t>Документация</w:t>
      </w:r>
    </w:p>
    <w:p w:rsidR="000408EA" w:rsidRDefault="0062541F" w:rsidP="00D01A39">
      <w:pPr>
        <w:pStyle w:val="a3"/>
        <w:spacing w:line="276" w:lineRule="auto"/>
        <w:ind w:right="40" w:firstLine="567"/>
        <w:jc w:val="both"/>
        <w:rPr>
          <w:sz w:val="24"/>
        </w:rPr>
      </w:pPr>
      <w:r>
        <w:rPr>
          <w:sz w:val="24"/>
        </w:rPr>
        <w:t>5.1. При организации обучения</w:t>
      </w:r>
      <w:r w:rsidR="000408EA" w:rsidRPr="00A52212">
        <w:rPr>
          <w:sz w:val="24"/>
        </w:rPr>
        <w:t xml:space="preserve"> детей на дому </w:t>
      </w:r>
      <w:r>
        <w:rPr>
          <w:sz w:val="24"/>
        </w:rPr>
        <w:t>в образовательной организации</w:t>
      </w:r>
      <w:r w:rsidR="000408EA" w:rsidRPr="00A52212">
        <w:rPr>
          <w:sz w:val="24"/>
        </w:rPr>
        <w:t xml:space="preserve"> д</w:t>
      </w:r>
      <w:r>
        <w:rPr>
          <w:sz w:val="24"/>
        </w:rPr>
        <w:t xml:space="preserve">олжны иметься следующие </w:t>
      </w:r>
      <w:r w:rsidR="00414A98" w:rsidRPr="00A52212">
        <w:rPr>
          <w:sz w:val="24"/>
        </w:rPr>
        <w:t>документы:</w:t>
      </w:r>
    </w:p>
    <w:p w:rsidR="00D01A39" w:rsidRDefault="0062541F" w:rsidP="0062541F">
      <w:pPr>
        <w:pStyle w:val="a3"/>
        <w:spacing w:line="276" w:lineRule="auto"/>
        <w:ind w:left="567" w:right="40"/>
        <w:jc w:val="both"/>
        <w:rPr>
          <w:sz w:val="24"/>
        </w:rPr>
      </w:pPr>
      <w:r>
        <w:rPr>
          <w:sz w:val="24"/>
        </w:rPr>
        <w:t>- заявление родителей (законных представителей);</w:t>
      </w:r>
    </w:p>
    <w:p w:rsidR="008B0E6D" w:rsidRPr="00D01A39" w:rsidRDefault="0062541F" w:rsidP="0062541F">
      <w:pPr>
        <w:pStyle w:val="a3"/>
        <w:spacing w:line="276" w:lineRule="auto"/>
        <w:ind w:left="567" w:right="40"/>
        <w:jc w:val="both"/>
        <w:rPr>
          <w:sz w:val="24"/>
        </w:rPr>
      </w:pPr>
      <w:r>
        <w:rPr>
          <w:sz w:val="24"/>
        </w:rPr>
        <w:t>- с</w:t>
      </w:r>
      <w:r w:rsidR="0041582F">
        <w:rPr>
          <w:sz w:val="24"/>
        </w:rPr>
        <w:t>правки</w:t>
      </w:r>
      <w:r w:rsidR="000408EA" w:rsidRPr="00D01A39">
        <w:rPr>
          <w:sz w:val="24"/>
        </w:rPr>
        <w:tab/>
      </w:r>
      <w:r w:rsidR="00414A98" w:rsidRPr="00D01A39">
        <w:rPr>
          <w:sz w:val="24"/>
        </w:rPr>
        <w:t>ВК</w:t>
      </w:r>
      <w:r w:rsidR="0041582F">
        <w:rPr>
          <w:sz w:val="24"/>
        </w:rPr>
        <w:t xml:space="preserve"> на каждого ребенка</w:t>
      </w:r>
      <w:r>
        <w:rPr>
          <w:sz w:val="24"/>
        </w:rPr>
        <w:t>;</w:t>
      </w:r>
    </w:p>
    <w:p w:rsidR="000408EA" w:rsidRPr="00A52212" w:rsidRDefault="0062541F" w:rsidP="0062541F">
      <w:pPr>
        <w:pStyle w:val="a3"/>
        <w:spacing w:line="276" w:lineRule="auto"/>
        <w:ind w:left="567"/>
        <w:jc w:val="both"/>
        <w:rPr>
          <w:sz w:val="24"/>
        </w:rPr>
      </w:pPr>
      <w:r>
        <w:rPr>
          <w:sz w:val="24"/>
        </w:rPr>
        <w:t>- з</w:t>
      </w:r>
      <w:r w:rsidR="000408EA" w:rsidRPr="00A52212">
        <w:rPr>
          <w:sz w:val="24"/>
        </w:rPr>
        <w:t xml:space="preserve">аключение психолого-медико-педагогической комиссии (при </w:t>
      </w:r>
      <w:r w:rsidR="00A52212">
        <w:rPr>
          <w:sz w:val="24"/>
        </w:rPr>
        <w:t>необходимости</w:t>
      </w:r>
      <w:r>
        <w:rPr>
          <w:sz w:val="24"/>
        </w:rPr>
        <w:t>);</w:t>
      </w:r>
    </w:p>
    <w:p w:rsidR="000408EA" w:rsidRPr="00A52212" w:rsidRDefault="0062541F" w:rsidP="0062541F">
      <w:pPr>
        <w:pStyle w:val="a3"/>
        <w:tabs>
          <w:tab w:val="left" w:pos="605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>- п</w:t>
      </w:r>
      <w:r w:rsidR="000408EA" w:rsidRPr="00A52212">
        <w:rPr>
          <w:sz w:val="24"/>
        </w:rPr>
        <w:t>риказ отдела образования</w:t>
      </w:r>
      <w:r w:rsidR="00D2432B" w:rsidRPr="00A52212">
        <w:rPr>
          <w:sz w:val="24"/>
        </w:rPr>
        <w:t xml:space="preserve"> </w:t>
      </w:r>
      <w:r>
        <w:rPr>
          <w:sz w:val="24"/>
        </w:rPr>
        <w:t xml:space="preserve"> Администрации Усть-Донецкого района </w:t>
      </w:r>
      <w:r w:rsidR="00D2432B" w:rsidRPr="00A52212">
        <w:rPr>
          <w:sz w:val="24"/>
        </w:rPr>
        <w:t>(на начало учебного года)</w:t>
      </w:r>
      <w:r>
        <w:rPr>
          <w:sz w:val="24"/>
        </w:rPr>
        <w:t>;</w:t>
      </w:r>
    </w:p>
    <w:p w:rsidR="008B0E6D" w:rsidRPr="00A52212" w:rsidRDefault="0062541F" w:rsidP="0062541F">
      <w:pPr>
        <w:pStyle w:val="a3"/>
        <w:tabs>
          <w:tab w:val="left" w:pos="605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>- приказ по образовательной организации;</w:t>
      </w:r>
    </w:p>
    <w:p w:rsidR="0062541F" w:rsidRDefault="0062541F" w:rsidP="0062541F">
      <w:pPr>
        <w:pStyle w:val="a3"/>
        <w:tabs>
          <w:tab w:val="left" w:pos="605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>- у</w:t>
      </w:r>
      <w:r w:rsidR="000408EA" w:rsidRPr="00A52212">
        <w:rPr>
          <w:sz w:val="24"/>
        </w:rPr>
        <w:t>чебный план на каждого обучающегося, согласованный с отделом образования</w:t>
      </w:r>
      <w:r w:rsidR="00A52212">
        <w:rPr>
          <w:sz w:val="24"/>
        </w:rPr>
        <w:t xml:space="preserve"> </w:t>
      </w:r>
      <w:r>
        <w:rPr>
          <w:sz w:val="24"/>
        </w:rPr>
        <w:t xml:space="preserve">Администрации Усть-Донецкого района </w:t>
      </w:r>
      <w:r w:rsidR="00A52212">
        <w:rPr>
          <w:sz w:val="24"/>
        </w:rPr>
        <w:t>на начало учебного года</w:t>
      </w:r>
      <w:r>
        <w:rPr>
          <w:sz w:val="24"/>
        </w:rPr>
        <w:t>;</w:t>
      </w:r>
    </w:p>
    <w:p w:rsidR="0062541F" w:rsidRDefault="0062541F" w:rsidP="0062541F">
      <w:pPr>
        <w:pStyle w:val="a3"/>
        <w:tabs>
          <w:tab w:val="left" w:pos="605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>- рабочие программы по учебным дисциплинам в соответствии с учебным планом;</w:t>
      </w:r>
    </w:p>
    <w:p w:rsidR="0062541F" w:rsidRDefault="0062541F" w:rsidP="0041582F">
      <w:pPr>
        <w:pStyle w:val="a3"/>
        <w:tabs>
          <w:tab w:val="left" w:pos="605"/>
        </w:tabs>
        <w:spacing w:line="276" w:lineRule="auto"/>
        <w:ind w:left="567"/>
        <w:jc w:val="both"/>
        <w:rPr>
          <w:sz w:val="24"/>
        </w:rPr>
      </w:pPr>
      <w:r w:rsidRPr="0062541F">
        <w:rPr>
          <w:sz w:val="24"/>
        </w:rPr>
        <w:t xml:space="preserve"> </w:t>
      </w:r>
      <w:r>
        <w:rPr>
          <w:sz w:val="24"/>
        </w:rPr>
        <w:t>- р</w:t>
      </w:r>
      <w:r w:rsidRPr="00A52212">
        <w:rPr>
          <w:sz w:val="24"/>
        </w:rPr>
        <w:t>асписание</w:t>
      </w:r>
      <w:r w:rsidRPr="00A52212">
        <w:rPr>
          <w:sz w:val="24"/>
        </w:rPr>
        <w:tab/>
        <w:t>занятий на каждого обучающегося, согласованное с родителями</w:t>
      </w:r>
      <w:r>
        <w:rPr>
          <w:sz w:val="24"/>
        </w:rPr>
        <w:t xml:space="preserve"> (законными представителями)</w:t>
      </w:r>
      <w:r w:rsidRPr="00A52212">
        <w:rPr>
          <w:sz w:val="24"/>
        </w:rPr>
        <w:t xml:space="preserve"> </w:t>
      </w:r>
      <w:r>
        <w:rPr>
          <w:sz w:val="24"/>
        </w:rPr>
        <w:t>и утверждённое директором школы:</w:t>
      </w:r>
    </w:p>
    <w:p w:rsidR="000408EA" w:rsidRPr="00A52212" w:rsidRDefault="0062541F" w:rsidP="0062541F">
      <w:pPr>
        <w:pStyle w:val="a3"/>
        <w:tabs>
          <w:tab w:val="left" w:pos="605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 - ж</w:t>
      </w:r>
      <w:r w:rsidR="000408EA" w:rsidRPr="00A52212">
        <w:rPr>
          <w:sz w:val="24"/>
        </w:rPr>
        <w:t>урнал индивидуального обучения</w:t>
      </w:r>
      <w:r w:rsidR="0041582F">
        <w:rPr>
          <w:sz w:val="24"/>
        </w:rPr>
        <w:t xml:space="preserve"> на каждого обучающегося</w:t>
      </w:r>
      <w:r w:rsidR="000408EA" w:rsidRPr="00A52212">
        <w:rPr>
          <w:sz w:val="24"/>
        </w:rPr>
        <w:t>.</w:t>
      </w:r>
    </w:p>
    <w:p w:rsidR="00C26C11" w:rsidRPr="00A52212" w:rsidRDefault="00C26C11" w:rsidP="00D01A39">
      <w:pPr>
        <w:pStyle w:val="a3"/>
        <w:tabs>
          <w:tab w:val="left" w:pos="689"/>
        </w:tabs>
        <w:spacing w:line="276" w:lineRule="auto"/>
        <w:ind w:left="180" w:right="20"/>
        <w:jc w:val="both"/>
        <w:rPr>
          <w:sz w:val="24"/>
        </w:rPr>
      </w:pPr>
    </w:p>
    <w:p w:rsidR="00C26C11" w:rsidRPr="00A52212" w:rsidRDefault="00C26C11" w:rsidP="00D01A39">
      <w:pPr>
        <w:pStyle w:val="a3"/>
        <w:tabs>
          <w:tab w:val="left" w:pos="689"/>
        </w:tabs>
        <w:spacing w:line="276" w:lineRule="auto"/>
        <w:ind w:left="180"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DB1656" w:rsidRDefault="00DB1656" w:rsidP="00D01A39">
      <w:pPr>
        <w:pStyle w:val="a3"/>
        <w:tabs>
          <w:tab w:val="left" w:pos="689"/>
        </w:tabs>
        <w:spacing w:line="276" w:lineRule="auto"/>
        <w:ind w:right="20"/>
        <w:jc w:val="both"/>
        <w:rPr>
          <w:sz w:val="24"/>
        </w:rPr>
      </w:pPr>
    </w:p>
    <w:p w:rsidR="00755474" w:rsidRDefault="00755474" w:rsidP="00D729CB">
      <w:pPr>
        <w:pStyle w:val="a3"/>
        <w:tabs>
          <w:tab w:val="left" w:pos="689"/>
        </w:tabs>
        <w:spacing w:line="276" w:lineRule="auto"/>
        <w:ind w:right="20"/>
        <w:rPr>
          <w:sz w:val="24"/>
        </w:rPr>
      </w:pPr>
    </w:p>
    <w:p w:rsidR="001C2C9E" w:rsidRDefault="001C2C9E" w:rsidP="00D729CB">
      <w:pPr>
        <w:pStyle w:val="a3"/>
        <w:tabs>
          <w:tab w:val="left" w:pos="689"/>
        </w:tabs>
        <w:spacing w:line="276" w:lineRule="auto"/>
        <w:ind w:right="20"/>
        <w:rPr>
          <w:sz w:val="24"/>
        </w:rPr>
      </w:pPr>
    </w:p>
    <w:p w:rsidR="00755474" w:rsidRDefault="00755474" w:rsidP="00DB1656">
      <w:pPr>
        <w:pStyle w:val="a3"/>
        <w:tabs>
          <w:tab w:val="left" w:pos="689"/>
        </w:tabs>
        <w:spacing w:line="276" w:lineRule="auto"/>
        <w:ind w:right="20"/>
        <w:jc w:val="right"/>
        <w:rPr>
          <w:sz w:val="24"/>
        </w:rPr>
      </w:pPr>
    </w:p>
    <w:p w:rsidR="00755474" w:rsidRDefault="00755474" w:rsidP="00DB1656">
      <w:pPr>
        <w:pStyle w:val="a3"/>
        <w:tabs>
          <w:tab w:val="left" w:pos="689"/>
        </w:tabs>
        <w:spacing w:line="276" w:lineRule="auto"/>
        <w:ind w:right="20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DB1656" w:rsidRDefault="00DB1656" w:rsidP="00DB1656">
      <w:pPr>
        <w:pStyle w:val="a3"/>
        <w:tabs>
          <w:tab w:val="left" w:pos="689"/>
        </w:tabs>
        <w:spacing w:line="276" w:lineRule="auto"/>
        <w:ind w:right="20"/>
        <w:jc w:val="right"/>
        <w:rPr>
          <w:sz w:val="24"/>
        </w:rPr>
      </w:pPr>
    </w:p>
    <w:p w:rsidR="00755474" w:rsidRDefault="00755474" w:rsidP="00DB1656">
      <w:pPr>
        <w:pStyle w:val="a3"/>
        <w:tabs>
          <w:tab w:val="left" w:pos="689"/>
        </w:tabs>
        <w:spacing w:line="276" w:lineRule="auto"/>
        <w:ind w:right="20"/>
        <w:jc w:val="right"/>
        <w:rPr>
          <w:sz w:val="24"/>
        </w:rPr>
      </w:pPr>
    </w:p>
    <w:p w:rsidR="00C26C11" w:rsidRPr="00A52212" w:rsidRDefault="008433C4" w:rsidP="00137213">
      <w:pPr>
        <w:pStyle w:val="Style4"/>
        <w:widowControl/>
        <w:spacing w:line="276" w:lineRule="auto"/>
        <w:jc w:val="center"/>
        <w:rPr>
          <w:rStyle w:val="FontStyle33"/>
          <w:sz w:val="24"/>
          <w:szCs w:val="24"/>
        </w:rPr>
      </w:pPr>
      <w:r>
        <w:rPr>
          <w:noProof/>
        </w:rPr>
        <w:pict>
          <v:group id="_x0000_s1026" style="position:absolute;left:0;text-align:left;margin-left:177.1pt;margin-top:0;width:312.5pt;height:173.55pt;z-index:251660288;mso-wrap-distance-left:1.8pt;mso-wrap-distance-right:1.8pt;mso-wrap-distance-bottom:64.45pt;mso-position-horizontal-relative:margin" coordorigin="4838,2671" coordsize="6250,40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838;top:3276;width:6250;height:3434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46"/>
                      <w:gridCol w:w="403"/>
                    </w:tblGrid>
                    <w:tr w:rsidR="000A70AA">
                      <w:tc>
                        <w:tcPr>
                          <w:tcW w:w="624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24"/>
                            <w:widowControl/>
                            <w:ind w:left="641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(наименование образовательной организации)</w:t>
                          </w:r>
                        </w:p>
                      </w:tc>
                    </w:tr>
                    <w:tr w:rsidR="000A70AA">
                      <w:tc>
                        <w:tcPr>
                          <w:tcW w:w="584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1"/>
                            <w:widowControl/>
                            <w:ind w:left="2052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(Ф.И.О.)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14"/>
                            <w:widowControl/>
                          </w:pPr>
                        </w:p>
                      </w:tc>
                    </w:tr>
                    <w:tr w:rsidR="000A70AA">
                      <w:tc>
                        <w:tcPr>
                          <w:tcW w:w="584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24"/>
                            <w:widowControl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от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14"/>
                            <w:widowControl/>
                          </w:pPr>
                        </w:p>
                      </w:tc>
                    </w:tr>
                    <w:tr w:rsidR="000A70AA">
                      <w:tc>
                        <w:tcPr>
                          <w:tcW w:w="584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24"/>
                            <w:widowControl/>
                            <w:ind w:left="634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6"/>
                            </w:rPr>
                            <w:t xml:space="preserve">(Ф.И.О. </w:t>
                          </w:r>
                          <w:r>
                            <w:rPr>
                              <w:rStyle w:val="FontStyle33"/>
                            </w:rPr>
                            <w:t>родителя (законного представителя))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14"/>
                            <w:widowControl/>
                          </w:pPr>
                        </w:p>
                      </w:tc>
                    </w:tr>
                    <w:tr w:rsidR="000A70AA">
                      <w:tc>
                        <w:tcPr>
                          <w:tcW w:w="584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24"/>
                            <w:widowControl/>
                            <w:ind w:left="204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6"/>
                            </w:rPr>
                            <w:t xml:space="preserve">(Ф.И.О. </w:t>
                          </w:r>
                          <w:r>
                            <w:rPr>
                              <w:rStyle w:val="FontStyle33"/>
                            </w:rPr>
                            <w:t>ребенка)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14"/>
                            <w:widowControl/>
                          </w:pPr>
                        </w:p>
                      </w:tc>
                    </w:tr>
                    <w:tr w:rsidR="000A70AA">
                      <w:tc>
                        <w:tcPr>
                          <w:tcW w:w="584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24"/>
                            <w:widowControl/>
                            <w:rPr>
                              <w:rStyle w:val="FontStyle33"/>
                            </w:rPr>
                          </w:pPr>
                          <w:proofErr w:type="gramStart"/>
                          <w:r>
                            <w:rPr>
                              <w:rStyle w:val="FontStyle33"/>
                            </w:rPr>
                            <w:t>проживающего</w:t>
                          </w:r>
                          <w:proofErr w:type="gramEnd"/>
                          <w:r>
                            <w:rPr>
                              <w:rStyle w:val="FontStyle33"/>
                            </w:rPr>
                            <w:t xml:space="preserve"> по адресу: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14"/>
                            <w:widowControl/>
                          </w:pPr>
                        </w:p>
                      </w:tc>
                    </w:tr>
                    <w:tr w:rsidR="000A70AA">
                      <w:tc>
                        <w:tcPr>
                          <w:tcW w:w="624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70AA" w:rsidRDefault="000A70AA">
                          <w:pPr>
                            <w:pStyle w:val="Style24"/>
                            <w:widowControl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номер телефона:</w:t>
                          </w:r>
                        </w:p>
                      </w:tc>
                    </w:tr>
                  </w:tbl>
                  <w:p w:rsidR="000A70AA" w:rsidRDefault="000A70AA" w:rsidP="00C26C11"/>
                </w:txbxContent>
              </v:textbox>
            </v:shape>
            <v:shape id="_x0000_s1028" type="#_x0000_t202" style="position:absolute;left:4888;top:2671;width:1713;height:310;mso-wrap-edited:f" o:allowincell="f" filled="f" strokecolor="white" strokeweight="0">
              <v:textbox style="mso-next-textbox:#_x0000_s1028" inset="0,0,0,0">
                <w:txbxContent>
                  <w:p w:rsidR="000A70AA" w:rsidRDefault="001C2C9E" w:rsidP="00C26C11">
                    <w:pPr>
                      <w:pStyle w:val="Style4"/>
                      <w:widowControl/>
                      <w:rPr>
                        <w:rStyle w:val="FontStyle33"/>
                      </w:rPr>
                    </w:pPr>
                    <w:r>
                      <w:rPr>
                        <w:rStyle w:val="FontStyle33"/>
                      </w:rPr>
                      <w:t>Директору</w:t>
                    </w:r>
                  </w:p>
                </w:txbxContent>
              </v:textbox>
            </v:shape>
            <w10:wrap type="topAndBottom" anchorx="margin"/>
          </v:group>
        </w:pict>
      </w:r>
      <w:r w:rsidR="00C26C11" w:rsidRPr="00A52212">
        <w:rPr>
          <w:rStyle w:val="FontStyle33"/>
          <w:sz w:val="24"/>
          <w:szCs w:val="24"/>
        </w:rPr>
        <w:t>ЗАЯВЛЕНИЕ</w:t>
      </w:r>
    </w:p>
    <w:p w:rsidR="00C26C11" w:rsidRPr="00A52212" w:rsidRDefault="00C26C11" w:rsidP="00D01A39">
      <w:pPr>
        <w:pStyle w:val="Style4"/>
        <w:widowControl/>
        <w:tabs>
          <w:tab w:val="left" w:leader="underscore" w:pos="8935"/>
        </w:tabs>
        <w:spacing w:line="276" w:lineRule="auto"/>
        <w:jc w:val="right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Прошу организовать для моего ребенка</w:t>
      </w:r>
      <w:r w:rsidRPr="00A52212">
        <w:rPr>
          <w:rStyle w:val="FontStyle33"/>
          <w:sz w:val="24"/>
          <w:szCs w:val="24"/>
        </w:rPr>
        <w:tab/>
      </w:r>
    </w:p>
    <w:p w:rsidR="00C26C11" w:rsidRPr="00A52212" w:rsidRDefault="00C26C11" w:rsidP="00D01A39">
      <w:pPr>
        <w:pStyle w:val="Style4"/>
        <w:widowControl/>
        <w:spacing w:line="276" w:lineRule="auto"/>
        <w:jc w:val="center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(фамилия, имя, отчество, год рождения ребенка)</w:t>
      </w:r>
    </w:p>
    <w:p w:rsidR="00C26C11" w:rsidRPr="00A52212" w:rsidRDefault="00C26C11" w:rsidP="00D01A39">
      <w:pPr>
        <w:pStyle w:val="Style4"/>
        <w:widowControl/>
        <w:spacing w:line="276" w:lineRule="auto"/>
        <w:jc w:val="left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обучение на дому/в медицинской организации</w:t>
      </w:r>
    </w:p>
    <w:p w:rsidR="00C26C11" w:rsidRPr="00A52212" w:rsidRDefault="00C26C11" w:rsidP="00D01A39">
      <w:pPr>
        <w:pStyle w:val="Style4"/>
        <w:widowControl/>
        <w:tabs>
          <w:tab w:val="left" w:leader="underscore" w:pos="1850"/>
          <w:tab w:val="left" w:leader="underscore" w:pos="3024"/>
          <w:tab w:val="left" w:leader="underscore" w:pos="4874"/>
          <w:tab w:val="left" w:leader="underscore" w:pos="6178"/>
        </w:tabs>
        <w:spacing w:line="276" w:lineRule="auto"/>
        <w:jc w:val="left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в период с "</w:t>
      </w:r>
      <w:r w:rsidRPr="00A52212">
        <w:rPr>
          <w:rStyle w:val="FontStyle33"/>
          <w:sz w:val="24"/>
          <w:szCs w:val="24"/>
        </w:rPr>
        <w:tab/>
        <w:t>"</w:t>
      </w:r>
      <w:r w:rsidRPr="00A52212">
        <w:rPr>
          <w:rStyle w:val="FontStyle33"/>
          <w:sz w:val="24"/>
          <w:szCs w:val="24"/>
        </w:rPr>
        <w:tab/>
        <w:t>20_ г. по "</w:t>
      </w:r>
      <w:r w:rsidRPr="00A52212">
        <w:rPr>
          <w:rStyle w:val="FontStyle33"/>
          <w:sz w:val="24"/>
          <w:szCs w:val="24"/>
        </w:rPr>
        <w:tab/>
        <w:t>"</w:t>
      </w:r>
      <w:r w:rsidRPr="00A52212">
        <w:rPr>
          <w:rStyle w:val="FontStyle33"/>
          <w:sz w:val="24"/>
          <w:szCs w:val="24"/>
        </w:rPr>
        <w:tab/>
        <w:t>20_ г.</w:t>
      </w:r>
    </w:p>
    <w:p w:rsidR="00C26C11" w:rsidRPr="00A52212" w:rsidRDefault="00C26C11" w:rsidP="00D01A39">
      <w:pPr>
        <w:pStyle w:val="Style4"/>
        <w:widowControl/>
        <w:spacing w:line="276" w:lineRule="auto"/>
      </w:pPr>
    </w:p>
    <w:p w:rsidR="00C26C11" w:rsidRPr="00A52212" w:rsidRDefault="00C26C11" w:rsidP="00D01A39">
      <w:pPr>
        <w:pStyle w:val="Style4"/>
        <w:widowControl/>
        <w:tabs>
          <w:tab w:val="left" w:leader="underscore" w:pos="8021"/>
          <w:tab w:val="left" w:leader="underscore" w:pos="8770"/>
          <w:tab w:val="left" w:leader="underscore" w:pos="9396"/>
        </w:tabs>
        <w:spacing w:line="276" w:lineRule="auto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Основание: заключение медицинской организации, выданное "</w:t>
      </w:r>
      <w:r w:rsidRPr="00A52212">
        <w:rPr>
          <w:rStyle w:val="FontStyle33"/>
          <w:sz w:val="24"/>
          <w:szCs w:val="24"/>
        </w:rPr>
        <w:tab/>
        <w:t>"</w:t>
      </w:r>
      <w:r w:rsidRPr="00A52212">
        <w:rPr>
          <w:rStyle w:val="FontStyle33"/>
          <w:sz w:val="24"/>
          <w:szCs w:val="24"/>
        </w:rPr>
        <w:tab/>
        <w:t>20</w:t>
      </w:r>
      <w:r w:rsidRPr="00A52212">
        <w:rPr>
          <w:rStyle w:val="FontStyle33"/>
          <w:sz w:val="24"/>
          <w:szCs w:val="24"/>
        </w:rPr>
        <w:tab/>
        <w:t>г.</w:t>
      </w:r>
    </w:p>
    <w:p w:rsidR="00C26C11" w:rsidRPr="00A52212" w:rsidRDefault="00C26C11" w:rsidP="00D01A39">
      <w:pPr>
        <w:pStyle w:val="Style22"/>
        <w:widowControl/>
        <w:spacing w:line="276" w:lineRule="auto"/>
        <w:ind w:left="720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(наименование медицинской организации) К заявлению прилагаю копию заключения медицинской организации.</w:t>
      </w:r>
    </w:p>
    <w:p w:rsidR="00C26C11" w:rsidRPr="00A52212" w:rsidRDefault="00C26C11" w:rsidP="00D01A39">
      <w:pPr>
        <w:pStyle w:val="Style4"/>
        <w:widowControl/>
        <w:spacing w:line="276" w:lineRule="auto"/>
        <w:jc w:val="left"/>
      </w:pPr>
    </w:p>
    <w:p w:rsidR="00C26C11" w:rsidRPr="00A52212" w:rsidRDefault="00C26C11" w:rsidP="00D01A39">
      <w:pPr>
        <w:pStyle w:val="Style4"/>
        <w:widowControl/>
        <w:spacing w:line="276" w:lineRule="auto"/>
        <w:jc w:val="left"/>
      </w:pPr>
    </w:p>
    <w:p w:rsidR="00C26C11" w:rsidRPr="00A52212" w:rsidRDefault="00C26C11" w:rsidP="00D01A39">
      <w:pPr>
        <w:pStyle w:val="Style4"/>
        <w:widowControl/>
        <w:spacing w:line="276" w:lineRule="auto"/>
        <w:jc w:val="left"/>
      </w:pPr>
    </w:p>
    <w:p w:rsidR="00C26C11" w:rsidRPr="00A52212" w:rsidRDefault="00C26C11" w:rsidP="00D01A39">
      <w:pPr>
        <w:pStyle w:val="Style4"/>
        <w:widowControl/>
        <w:tabs>
          <w:tab w:val="left" w:pos="3622"/>
          <w:tab w:val="left" w:leader="underscore" w:pos="5587"/>
          <w:tab w:val="left" w:leader="underscore" w:pos="9331"/>
        </w:tabs>
        <w:spacing w:line="276" w:lineRule="auto"/>
        <w:jc w:val="left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Дата</w:t>
      </w:r>
      <w:r w:rsidRPr="00A52212">
        <w:rPr>
          <w:rStyle w:val="FontStyle33"/>
          <w:sz w:val="24"/>
          <w:szCs w:val="24"/>
        </w:rPr>
        <w:tab/>
      </w:r>
      <w:r w:rsidRPr="00A52212">
        <w:rPr>
          <w:rStyle w:val="FontStyle33"/>
          <w:sz w:val="24"/>
          <w:szCs w:val="24"/>
        </w:rPr>
        <w:tab/>
        <w:t>/</w:t>
      </w:r>
      <w:r w:rsidRPr="00A52212">
        <w:rPr>
          <w:rStyle w:val="FontStyle33"/>
          <w:sz w:val="24"/>
          <w:szCs w:val="24"/>
        </w:rPr>
        <w:tab/>
      </w:r>
    </w:p>
    <w:p w:rsidR="00C26C11" w:rsidRPr="00A52212" w:rsidRDefault="00C26C11" w:rsidP="00137213">
      <w:pPr>
        <w:pStyle w:val="Style4"/>
        <w:widowControl/>
        <w:spacing w:line="276" w:lineRule="auto"/>
        <w:ind w:left="4270"/>
        <w:jc w:val="left"/>
        <w:rPr>
          <w:rStyle w:val="FontStyle36"/>
          <w:sz w:val="24"/>
          <w:szCs w:val="24"/>
        </w:rPr>
        <w:sectPr w:rsidR="00C26C11" w:rsidRPr="00A52212" w:rsidSect="001C2C9E">
          <w:headerReference w:type="even" r:id="rId9"/>
          <w:footerReference w:type="even" r:id="rId10"/>
          <w:footerReference w:type="default" r:id="rId11"/>
          <w:pgSz w:w="11905" w:h="16837"/>
          <w:pgMar w:top="1134" w:right="1132" w:bottom="1135" w:left="1056" w:header="567" w:footer="567" w:gutter="0"/>
          <w:cols w:space="60"/>
          <w:noEndnote/>
          <w:docGrid w:linePitch="326"/>
        </w:sectPr>
      </w:pPr>
      <w:r w:rsidRPr="00A52212">
        <w:rPr>
          <w:rStyle w:val="FontStyle33"/>
          <w:sz w:val="24"/>
          <w:szCs w:val="24"/>
        </w:rPr>
        <w:t xml:space="preserve">(подпись)        </w:t>
      </w:r>
      <w:r w:rsidRPr="00A52212">
        <w:rPr>
          <w:rStyle w:val="FontStyle36"/>
          <w:sz w:val="24"/>
          <w:szCs w:val="24"/>
        </w:rPr>
        <w:t>(Ф.И.О.)</w:t>
      </w:r>
    </w:p>
    <w:p w:rsidR="00137213" w:rsidRDefault="00137213" w:rsidP="00137213">
      <w:pPr>
        <w:pStyle w:val="Style13"/>
        <w:widowControl/>
        <w:tabs>
          <w:tab w:val="left" w:pos="9781"/>
        </w:tabs>
        <w:spacing w:line="276" w:lineRule="auto"/>
        <w:ind w:right="12"/>
        <w:jc w:val="righ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Приложение 2</w:t>
      </w:r>
    </w:p>
    <w:p w:rsidR="00137213" w:rsidRDefault="00137213" w:rsidP="00137213">
      <w:pPr>
        <w:pStyle w:val="Style13"/>
        <w:widowControl/>
        <w:rPr>
          <w:rStyle w:val="FontStyle33"/>
          <w:sz w:val="24"/>
          <w:szCs w:val="24"/>
        </w:rPr>
      </w:pPr>
    </w:p>
    <w:p w:rsidR="00137213" w:rsidRPr="00C92B84" w:rsidRDefault="00137213" w:rsidP="00137213">
      <w:pPr>
        <w:pStyle w:val="Style13"/>
        <w:widowControl/>
        <w:rPr>
          <w:rStyle w:val="FontStyle33"/>
          <w:b/>
          <w:sz w:val="24"/>
          <w:szCs w:val="24"/>
        </w:rPr>
      </w:pPr>
      <w:r w:rsidRPr="00C92B84">
        <w:rPr>
          <w:rStyle w:val="FontStyle33"/>
          <w:sz w:val="24"/>
          <w:szCs w:val="24"/>
        </w:rPr>
        <w:t>Договор</w:t>
      </w:r>
    </w:p>
    <w:p w:rsidR="00137213" w:rsidRPr="00C92B84" w:rsidRDefault="00137213" w:rsidP="00137213">
      <w:pPr>
        <w:pStyle w:val="Style13"/>
        <w:widowControl/>
        <w:ind w:left="288"/>
        <w:rPr>
          <w:b/>
        </w:rPr>
      </w:pPr>
      <w:r w:rsidRPr="00C92B84">
        <w:rPr>
          <w:rStyle w:val="FontStyle33"/>
          <w:sz w:val="24"/>
          <w:szCs w:val="24"/>
        </w:rPr>
        <w:t xml:space="preserve">об оказании образовательных услуг в форме </w:t>
      </w:r>
      <w:r w:rsidRPr="00C92B84">
        <w:rPr>
          <w:rStyle w:val="FontStyle33"/>
          <w:sz w:val="24"/>
          <w:szCs w:val="24"/>
          <w:u w:val="single"/>
        </w:rPr>
        <w:t>обучения на дому</w:t>
      </w:r>
      <w:r w:rsidRPr="00C92B84">
        <w:rPr>
          <w:rStyle w:val="FontStyle33"/>
          <w:sz w:val="24"/>
          <w:szCs w:val="24"/>
        </w:rPr>
        <w:t xml:space="preserve"> </w:t>
      </w:r>
    </w:p>
    <w:p w:rsidR="00137213" w:rsidRPr="00C92B84" w:rsidRDefault="00137213" w:rsidP="00137213">
      <w:pPr>
        <w:pStyle w:val="Style28"/>
        <w:widowControl/>
        <w:jc w:val="both"/>
      </w:pPr>
    </w:p>
    <w:p w:rsidR="00137213" w:rsidRPr="00C92B84" w:rsidRDefault="00137213" w:rsidP="00137213">
      <w:pPr>
        <w:pStyle w:val="Style28"/>
        <w:widowControl/>
        <w:tabs>
          <w:tab w:val="left" w:pos="7106"/>
        </w:tabs>
        <w:jc w:val="both"/>
        <w:rPr>
          <w:rStyle w:val="FontStyle34"/>
          <w:sz w:val="24"/>
          <w:szCs w:val="24"/>
        </w:rPr>
      </w:pPr>
      <w:proofErr w:type="spellStart"/>
      <w:r w:rsidRPr="00C92B84">
        <w:rPr>
          <w:rStyle w:val="FontStyle34"/>
          <w:sz w:val="24"/>
          <w:szCs w:val="24"/>
        </w:rPr>
        <w:t>р.п</w:t>
      </w:r>
      <w:proofErr w:type="spellEnd"/>
      <w:r w:rsidRPr="00C92B84">
        <w:rPr>
          <w:rStyle w:val="FontStyle34"/>
          <w:sz w:val="24"/>
          <w:szCs w:val="24"/>
        </w:rPr>
        <w:t>.  Усть-Донецкий</w:t>
      </w:r>
      <w:r>
        <w:rPr>
          <w:rStyle w:val="FontStyle34"/>
          <w:sz w:val="24"/>
          <w:szCs w:val="24"/>
        </w:rPr>
        <w:t xml:space="preserve">                                                                       </w:t>
      </w:r>
      <w:r w:rsidRPr="00C92B84">
        <w:rPr>
          <w:rStyle w:val="FontStyle34"/>
          <w:sz w:val="24"/>
          <w:szCs w:val="24"/>
        </w:rPr>
        <w:t>(дата заключения договора)</w:t>
      </w:r>
    </w:p>
    <w:p w:rsidR="00137213" w:rsidRPr="00C92B84" w:rsidRDefault="00137213" w:rsidP="00137213">
      <w:pPr>
        <w:pStyle w:val="Style28"/>
        <w:widowControl/>
        <w:ind w:right="2556"/>
      </w:pPr>
    </w:p>
    <w:p w:rsidR="00137213" w:rsidRPr="00C92B84" w:rsidRDefault="00137213" w:rsidP="00137213">
      <w:pPr>
        <w:pStyle w:val="Style4"/>
        <w:widowControl/>
        <w:ind w:firstLine="708"/>
        <w:rPr>
          <w:rStyle w:val="FontStyle33"/>
          <w:sz w:val="24"/>
          <w:szCs w:val="24"/>
        </w:rPr>
      </w:pPr>
      <w:r w:rsidRPr="00C92B84">
        <w:t xml:space="preserve">Муниципальное бюджетное общеобразовательное учреждение Усть-Донецкая средняя  общеобразовательная школа №1 </w:t>
      </w:r>
      <w:r w:rsidRPr="00C92B84">
        <w:rPr>
          <w:rStyle w:val="FontStyle33"/>
          <w:sz w:val="24"/>
          <w:szCs w:val="24"/>
        </w:rPr>
        <w:t xml:space="preserve">именуемое в дальнейшем «Организация», </w:t>
      </w:r>
    </w:p>
    <w:p w:rsidR="00137213" w:rsidRPr="00C92B84" w:rsidRDefault="00137213" w:rsidP="00137213">
      <w:pPr>
        <w:jc w:val="both"/>
      </w:pPr>
      <w:proofErr w:type="gramStart"/>
      <w:r w:rsidRPr="00C92B84">
        <w:rPr>
          <w:u w:val="single"/>
        </w:rPr>
        <w:t>( Свидетельство о государственной регистрации</w:t>
      </w:r>
      <w:r w:rsidRPr="00C92B84">
        <w:t>: серия № 61-АВ, регистрационный № 175429.</w:t>
      </w:r>
      <w:proofErr w:type="gramEnd"/>
    </w:p>
    <w:p w:rsidR="00137213" w:rsidRPr="00C92B84" w:rsidRDefault="00137213" w:rsidP="00137213">
      <w:pPr>
        <w:jc w:val="both"/>
        <w:rPr>
          <w:color w:val="FF0000"/>
        </w:rPr>
      </w:pPr>
      <w:proofErr w:type="spellStart"/>
      <w:r w:rsidRPr="00C92B84">
        <w:rPr>
          <w:u w:val="single"/>
        </w:rPr>
        <w:t>Лицензиия</w:t>
      </w:r>
      <w:proofErr w:type="spellEnd"/>
      <w:r w:rsidR="00106138">
        <w:rPr>
          <w:u w:val="single"/>
        </w:rPr>
        <w:t xml:space="preserve"> </w:t>
      </w:r>
      <w:r w:rsidRPr="00C92B84">
        <w:rPr>
          <w:u w:val="single"/>
        </w:rPr>
        <w:t xml:space="preserve">на </w:t>
      </w:r>
      <w:proofErr w:type="gramStart"/>
      <w:r w:rsidRPr="00C92B84">
        <w:rPr>
          <w:u w:val="single"/>
        </w:rPr>
        <w:t>право ведения</w:t>
      </w:r>
      <w:proofErr w:type="gramEnd"/>
      <w:r w:rsidRPr="00C92B84">
        <w:rPr>
          <w:u w:val="single"/>
        </w:rPr>
        <w:t xml:space="preserve"> образовательной деятельности</w:t>
      </w:r>
      <w:r w:rsidRPr="00C92B84">
        <w:t>: серия 61, № 2025 от 09 февраля 2012 года.</w:t>
      </w:r>
    </w:p>
    <w:p w:rsidR="00137213" w:rsidRPr="00C92B84" w:rsidRDefault="00137213" w:rsidP="00137213">
      <w:pPr>
        <w:pStyle w:val="Style4"/>
        <w:widowControl/>
        <w:tabs>
          <w:tab w:val="left" w:leader="underscore" w:pos="7229"/>
        </w:tabs>
        <w:rPr>
          <w:rStyle w:val="FontStyle33"/>
          <w:sz w:val="24"/>
          <w:szCs w:val="24"/>
        </w:rPr>
      </w:pPr>
      <w:proofErr w:type="gramStart"/>
      <w:r w:rsidRPr="00C92B84">
        <w:rPr>
          <w:u w:val="single"/>
        </w:rPr>
        <w:t>Свидетельство о государственной аккредитации</w:t>
      </w:r>
      <w:r w:rsidRPr="00C92B84">
        <w:t>: серия ОП, № 1855, от 22 мая 2012 года)</w:t>
      </w:r>
      <w:proofErr w:type="gramEnd"/>
    </w:p>
    <w:p w:rsidR="00137213" w:rsidRPr="00C92B84" w:rsidRDefault="00137213" w:rsidP="00137213">
      <w:pPr>
        <w:pStyle w:val="Style4"/>
        <w:widowControl/>
        <w:tabs>
          <w:tab w:val="left" w:leader="underscore" w:pos="9576"/>
        </w:tabs>
        <w:jc w:val="left"/>
        <w:rPr>
          <w:rStyle w:val="FontStyle33"/>
          <w:sz w:val="24"/>
          <w:szCs w:val="24"/>
          <w:u w:val="single"/>
        </w:rPr>
      </w:pPr>
      <w:r w:rsidRPr="00C92B84">
        <w:rPr>
          <w:rStyle w:val="FontStyle33"/>
          <w:sz w:val="24"/>
          <w:szCs w:val="24"/>
        </w:rPr>
        <w:t xml:space="preserve">в лице </w:t>
      </w:r>
      <w:r w:rsidR="001C2C9E">
        <w:rPr>
          <w:rStyle w:val="FontStyle33"/>
          <w:sz w:val="24"/>
          <w:szCs w:val="24"/>
        </w:rPr>
        <w:t>директора</w:t>
      </w:r>
      <w:r w:rsidRPr="00C92B84">
        <w:rPr>
          <w:rStyle w:val="FontStyle33"/>
          <w:sz w:val="24"/>
          <w:szCs w:val="24"/>
        </w:rPr>
        <w:t xml:space="preserve">:        </w:t>
      </w:r>
      <w:r>
        <w:rPr>
          <w:rStyle w:val="FontStyle33"/>
          <w:sz w:val="24"/>
          <w:szCs w:val="24"/>
          <w:u w:val="single"/>
        </w:rPr>
        <w:t>Прониной Ирины Евгеньевны</w:t>
      </w:r>
      <w:r w:rsidRPr="00C92B84">
        <w:rPr>
          <w:rStyle w:val="FontStyle33"/>
          <w:sz w:val="24"/>
          <w:szCs w:val="24"/>
          <w:u w:val="single"/>
        </w:rPr>
        <w:t>,</w:t>
      </w:r>
    </w:p>
    <w:p w:rsidR="00137213" w:rsidRPr="00C92B84" w:rsidRDefault="00137213" w:rsidP="00137213">
      <w:pPr>
        <w:pStyle w:val="Style28"/>
        <w:widowControl/>
        <w:jc w:val="center"/>
        <w:rPr>
          <w:rStyle w:val="FontStyle34"/>
          <w:sz w:val="24"/>
          <w:szCs w:val="24"/>
        </w:rPr>
      </w:pPr>
      <w:r w:rsidRPr="00C92B84">
        <w:rPr>
          <w:rStyle w:val="FontStyle34"/>
          <w:sz w:val="24"/>
          <w:szCs w:val="24"/>
        </w:rPr>
        <w:t>(ФИО руководителя организации)</w:t>
      </w:r>
    </w:p>
    <w:p w:rsidR="00137213" w:rsidRPr="00C92B84" w:rsidRDefault="00137213" w:rsidP="00137213">
      <w:pPr>
        <w:pStyle w:val="Style4"/>
        <w:widowControl/>
        <w:tabs>
          <w:tab w:val="left" w:leader="underscore" w:pos="9547"/>
        </w:tabs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действующего на основании Устава, с одно</w:t>
      </w:r>
      <w:r>
        <w:rPr>
          <w:rStyle w:val="FontStyle33"/>
          <w:sz w:val="24"/>
          <w:szCs w:val="24"/>
        </w:rPr>
        <w:t xml:space="preserve">й стороны, и родитель (законный </w:t>
      </w:r>
      <w:r w:rsidRPr="00C92B84">
        <w:rPr>
          <w:rStyle w:val="FontStyle33"/>
          <w:sz w:val="24"/>
          <w:szCs w:val="24"/>
        </w:rPr>
        <w:t>представитель)</w:t>
      </w:r>
      <w:r w:rsidRPr="00C92B84">
        <w:rPr>
          <w:rStyle w:val="FontStyle33"/>
          <w:sz w:val="24"/>
          <w:szCs w:val="24"/>
        </w:rPr>
        <w:tab/>
        <w:t>,</w:t>
      </w:r>
    </w:p>
    <w:p w:rsidR="00137213" w:rsidRPr="00C92B84" w:rsidRDefault="00137213" w:rsidP="00137213">
      <w:pPr>
        <w:pStyle w:val="Style28"/>
        <w:widowControl/>
        <w:ind w:left="3859"/>
        <w:rPr>
          <w:rStyle w:val="FontStyle34"/>
          <w:sz w:val="24"/>
          <w:szCs w:val="24"/>
        </w:rPr>
      </w:pPr>
      <w:r w:rsidRPr="00C92B84">
        <w:rPr>
          <w:rStyle w:val="FontStyle34"/>
          <w:sz w:val="24"/>
          <w:szCs w:val="24"/>
        </w:rPr>
        <w:t>(ФИО родителя (законного представителя))</w:t>
      </w:r>
    </w:p>
    <w:p w:rsidR="00137213" w:rsidRPr="00C92B84" w:rsidRDefault="00137213" w:rsidP="00137213">
      <w:pPr>
        <w:pStyle w:val="Style4"/>
        <w:widowControl/>
        <w:tabs>
          <w:tab w:val="left" w:leader="underscore" w:pos="9547"/>
        </w:tabs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обучающегося</w:t>
      </w:r>
      <w:r w:rsidRPr="00C92B84">
        <w:rPr>
          <w:rStyle w:val="FontStyle33"/>
          <w:sz w:val="24"/>
          <w:szCs w:val="24"/>
        </w:rPr>
        <w:tab/>
        <w:t>,</w:t>
      </w:r>
    </w:p>
    <w:p w:rsidR="00137213" w:rsidRPr="00C92B84" w:rsidRDefault="00137213" w:rsidP="00137213">
      <w:pPr>
        <w:pStyle w:val="Style28"/>
        <w:widowControl/>
        <w:ind w:left="4277"/>
        <w:rPr>
          <w:rStyle w:val="FontStyle34"/>
          <w:sz w:val="24"/>
          <w:szCs w:val="24"/>
        </w:rPr>
      </w:pPr>
      <w:r w:rsidRPr="00C92B84">
        <w:rPr>
          <w:rStyle w:val="FontStyle34"/>
          <w:sz w:val="24"/>
          <w:szCs w:val="24"/>
        </w:rPr>
        <w:t>(ФИО ребенка, класс)</w:t>
      </w:r>
    </w:p>
    <w:p w:rsidR="00137213" w:rsidRPr="00C92B84" w:rsidRDefault="00137213" w:rsidP="00137213">
      <w:pPr>
        <w:pStyle w:val="Style4"/>
        <w:widowControl/>
      </w:pPr>
      <w:r w:rsidRPr="00C92B84">
        <w:rPr>
          <w:rStyle w:val="FontStyle33"/>
          <w:sz w:val="24"/>
          <w:szCs w:val="24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137213" w:rsidRDefault="00137213" w:rsidP="00137213">
      <w:pPr>
        <w:pStyle w:val="Style5"/>
        <w:widowControl/>
        <w:spacing w:line="240" w:lineRule="auto"/>
        <w:rPr>
          <w:rStyle w:val="FontStyle32"/>
          <w:sz w:val="24"/>
          <w:szCs w:val="24"/>
        </w:rPr>
      </w:pPr>
    </w:p>
    <w:p w:rsidR="00137213" w:rsidRPr="00C92B84" w:rsidRDefault="00137213" w:rsidP="00137213">
      <w:pPr>
        <w:pStyle w:val="Style5"/>
        <w:widowControl/>
        <w:spacing w:line="240" w:lineRule="auto"/>
        <w:rPr>
          <w:rStyle w:val="FontStyle32"/>
          <w:sz w:val="24"/>
          <w:szCs w:val="24"/>
        </w:rPr>
      </w:pPr>
      <w:r w:rsidRPr="00C92B84">
        <w:rPr>
          <w:rStyle w:val="FontStyle32"/>
          <w:sz w:val="24"/>
          <w:szCs w:val="24"/>
        </w:rPr>
        <w:t>1. Предмет договора</w:t>
      </w:r>
    </w:p>
    <w:p w:rsidR="00137213" w:rsidRPr="00C92B84" w:rsidRDefault="00137213" w:rsidP="00137213">
      <w:pPr>
        <w:pStyle w:val="Style23"/>
        <w:widowControl/>
        <w:tabs>
          <w:tab w:val="left" w:pos="1217"/>
        </w:tabs>
        <w:spacing w:line="240" w:lineRule="auto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1.1.</w:t>
      </w:r>
      <w:r w:rsidRPr="00C92B84">
        <w:rPr>
          <w:rStyle w:val="FontStyle33"/>
          <w:sz w:val="24"/>
          <w:szCs w:val="24"/>
        </w:rPr>
        <w:tab/>
      </w:r>
      <w:proofErr w:type="gramStart"/>
      <w:r w:rsidRPr="00C92B84">
        <w:rPr>
          <w:rStyle w:val="FontStyle33"/>
          <w:sz w:val="24"/>
          <w:szCs w:val="24"/>
        </w:rPr>
        <w:t>Настоящим договором Стор</w:t>
      </w:r>
      <w:r>
        <w:rPr>
          <w:rStyle w:val="FontStyle33"/>
          <w:sz w:val="24"/>
          <w:szCs w:val="24"/>
        </w:rPr>
        <w:t xml:space="preserve">оны определяют взаимные права и </w:t>
      </w:r>
      <w:r w:rsidRPr="00C92B84">
        <w:rPr>
          <w:rStyle w:val="FontStyle33"/>
          <w:sz w:val="24"/>
          <w:szCs w:val="24"/>
        </w:rPr>
        <w:t>обязанности при предоставлении Обучающемуся образовательных услуг в</w:t>
      </w:r>
      <w:r>
        <w:rPr>
          <w:rStyle w:val="FontStyle33"/>
          <w:sz w:val="24"/>
          <w:szCs w:val="24"/>
        </w:rPr>
        <w:t xml:space="preserve"> </w:t>
      </w:r>
      <w:r w:rsidRPr="00C92B84">
        <w:rPr>
          <w:rStyle w:val="FontStyle33"/>
          <w:sz w:val="24"/>
          <w:szCs w:val="24"/>
          <w:u w:val="single"/>
        </w:rPr>
        <w:t>форме обучения на дому</w:t>
      </w:r>
      <w:r w:rsidRPr="00C92B84">
        <w:rPr>
          <w:rStyle w:val="FontStyle33"/>
          <w:sz w:val="24"/>
          <w:szCs w:val="24"/>
        </w:rPr>
        <w:t xml:space="preserve"> Организацией, реализующей основные общеобразовательные программы</w:t>
      </w:r>
      <w:r w:rsidR="008E4942">
        <w:rPr>
          <w:rStyle w:val="FontStyle33"/>
          <w:sz w:val="24"/>
          <w:szCs w:val="24"/>
        </w:rPr>
        <w:t>.</w:t>
      </w:r>
      <w:r w:rsidRPr="00C92B84">
        <w:rPr>
          <w:rStyle w:val="FontStyle33"/>
          <w:sz w:val="24"/>
          <w:szCs w:val="24"/>
        </w:rPr>
        <w:t xml:space="preserve"> </w:t>
      </w:r>
      <w:proofErr w:type="gramEnd"/>
    </w:p>
    <w:p w:rsidR="00137213" w:rsidRPr="00755474" w:rsidRDefault="00137213" w:rsidP="00755474">
      <w:pPr>
        <w:pStyle w:val="Style23"/>
        <w:widowControl/>
        <w:tabs>
          <w:tab w:val="left" w:pos="1094"/>
        </w:tabs>
        <w:spacing w:line="240" w:lineRule="auto"/>
        <w:ind w:firstLine="569"/>
        <w:rPr>
          <w:rStyle w:val="FontStyle32"/>
          <w:b w:val="0"/>
          <w:bCs w:val="0"/>
          <w:sz w:val="24"/>
          <w:szCs w:val="24"/>
        </w:rPr>
      </w:pPr>
      <w:r w:rsidRPr="00C92B84">
        <w:rPr>
          <w:rStyle w:val="FontStyle33"/>
          <w:sz w:val="24"/>
          <w:szCs w:val="24"/>
        </w:rPr>
        <w:t>1.2.</w:t>
      </w:r>
      <w:r w:rsidRPr="00C92B84">
        <w:rPr>
          <w:rStyle w:val="FontStyle33"/>
          <w:sz w:val="24"/>
          <w:szCs w:val="24"/>
        </w:rPr>
        <w:tab/>
        <w:t>Организация обучения на дому регламентируется индивидуальным учебным планом</w:t>
      </w:r>
      <w:r w:rsidR="008E4942">
        <w:rPr>
          <w:rStyle w:val="FontStyle33"/>
          <w:sz w:val="24"/>
          <w:szCs w:val="24"/>
        </w:rPr>
        <w:t>/учебным планом</w:t>
      </w:r>
      <w:r w:rsidRPr="00C92B84">
        <w:rPr>
          <w:rStyle w:val="FontStyle33"/>
          <w:sz w:val="24"/>
          <w:szCs w:val="24"/>
        </w:rPr>
        <w:t>, годовым календарным графиком и расписанием занятий.</w:t>
      </w:r>
    </w:p>
    <w:p w:rsidR="00137213" w:rsidRPr="00C92B84" w:rsidRDefault="00137213" w:rsidP="00137213">
      <w:pPr>
        <w:pStyle w:val="Style5"/>
        <w:widowControl/>
        <w:spacing w:line="240" w:lineRule="auto"/>
        <w:rPr>
          <w:rStyle w:val="FontStyle32"/>
          <w:sz w:val="24"/>
          <w:szCs w:val="24"/>
        </w:rPr>
      </w:pPr>
      <w:r w:rsidRPr="00C92B84">
        <w:rPr>
          <w:rStyle w:val="FontStyle32"/>
          <w:sz w:val="24"/>
          <w:szCs w:val="24"/>
        </w:rPr>
        <w:t>2. Права и обязанности Сторон</w:t>
      </w:r>
    </w:p>
    <w:p w:rsidR="00137213" w:rsidRPr="00C92B84" w:rsidRDefault="00137213" w:rsidP="00137213">
      <w:pPr>
        <w:pStyle w:val="Style27"/>
        <w:widowControl/>
        <w:spacing w:line="240" w:lineRule="auto"/>
        <w:ind w:left="547" w:firstLine="0"/>
        <w:jc w:val="left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2.1. Организация:</w:t>
      </w:r>
    </w:p>
    <w:p w:rsidR="00137213" w:rsidRPr="00C92B84" w:rsidRDefault="00137213" w:rsidP="00137213">
      <w:pPr>
        <w:pStyle w:val="Style27"/>
        <w:widowControl/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 xml:space="preserve">2.1.1. </w:t>
      </w:r>
      <w:proofErr w:type="gramStart"/>
      <w:r w:rsidRPr="00C92B84">
        <w:rPr>
          <w:rStyle w:val="FontStyle33"/>
          <w:sz w:val="24"/>
          <w:szCs w:val="24"/>
        </w:rPr>
        <w:t>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</w:t>
      </w:r>
      <w:proofErr w:type="gramEnd"/>
    </w:p>
    <w:p w:rsidR="00137213" w:rsidRPr="00C92B84" w:rsidRDefault="00137213" w:rsidP="00137213">
      <w:pPr>
        <w:pStyle w:val="Style4"/>
        <w:widowControl/>
        <w:tabs>
          <w:tab w:val="left" w:leader="underscore" w:pos="5249"/>
        </w:tabs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 xml:space="preserve">учебного  плана/учебного  плана </w:t>
      </w:r>
      <w:r w:rsidRPr="00C92B84">
        <w:rPr>
          <w:rStyle w:val="FontStyle33"/>
          <w:sz w:val="24"/>
          <w:szCs w:val="24"/>
          <w:u w:val="single"/>
        </w:rPr>
        <w:t xml:space="preserve">      </w:t>
      </w:r>
      <w:r w:rsidRPr="00C92B84">
        <w:rPr>
          <w:rStyle w:val="FontStyle33"/>
          <w:sz w:val="24"/>
          <w:szCs w:val="24"/>
        </w:rPr>
        <w:t xml:space="preserve"> класса  из расчета</w:t>
      </w:r>
      <w:r w:rsidRPr="00C92B84">
        <w:rPr>
          <w:rStyle w:val="FontStyle33"/>
          <w:sz w:val="24"/>
          <w:szCs w:val="24"/>
          <w:u w:val="single"/>
        </w:rPr>
        <w:tab/>
        <w:t xml:space="preserve">      </w:t>
      </w:r>
      <w:r w:rsidRPr="00C92B84">
        <w:rPr>
          <w:rStyle w:val="FontStyle33"/>
          <w:sz w:val="24"/>
          <w:szCs w:val="24"/>
        </w:rPr>
        <w:t>часов в неделю.</w:t>
      </w:r>
    </w:p>
    <w:p w:rsidR="00137213" w:rsidRPr="00C92B84" w:rsidRDefault="00137213" w:rsidP="00137213">
      <w:pPr>
        <w:pStyle w:val="Style23"/>
        <w:widowControl/>
        <w:tabs>
          <w:tab w:val="left" w:pos="1253"/>
        </w:tabs>
        <w:spacing w:line="240" w:lineRule="auto"/>
        <w:ind w:firstLine="533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2.1.2.</w:t>
      </w:r>
      <w:r w:rsidRPr="00C92B84">
        <w:rPr>
          <w:rStyle w:val="FontStyle33"/>
          <w:sz w:val="24"/>
          <w:szCs w:val="24"/>
        </w:rPr>
        <w:tab/>
        <w:t xml:space="preserve">Предоставляет </w:t>
      </w:r>
      <w:proofErr w:type="gramStart"/>
      <w:r w:rsidRPr="00C92B84">
        <w:rPr>
          <w:rStyle w:val="FontStyle33"/>
          <w:sz w:val="24"/>
          <w:szCs w:val="24"/>
        </w:rPr>
        <w:t>Обучающемуся</w:t>
      </w:r>
      <w:proofErr w:type="gramEnd"/>
      <w:r w:rsidRPr="00C92B84">
        <w:rPr>
          <w:rStyle w:val="FontStyle33"/>
          <w:sz w:val="24"/>
          <w:szCs w:val="24"/>
        </w:rPr>
        <w:t xml:space="preserve"> на вр</w:t>
      </w:r>
      <w:r>
        <w:rPr>
          <w:rStyle w:val="FontStyle33"/>
          <w:sz w:val="24"/>
          <w:szCs w:val="24"/>
        </w:rPr>
        <w:t xml:space="preserve">емя обучения бесплатно учебники </w:t>
      </w:r>
      <w:r w:rsidRPr="00C92B84">
        <w:rPr>
          <w:rStyle w:val="FontStyle33"/>
          <w:sz w:val="24"/>
          <w:szCs w:val="24"/>
        </w:rPr>
        <w:t>и учебные пособия, а также учебно-методическ</w:t>
      </w:r>
      <w:r>
        <w:rPr>
          <w:rStyle w:val="FontStyle33"/>
          <w:sz w:val="24"/>
          <w:szCs w:val="24"/>
        </w:rPr>
        <w:t xml:space="preserve">ие материалы, средства обучения </w:t>
      </w:r>
      <w:r w:rsidRPr="00C92B84">
        <w:rPr>
          <w:rStyle w:val="FontStyle33"/>
          <w:sz w:val="24"/>
          <w:szCs w:val="24"/>
        </w:rPr>
        <w:t>и воспитания.</w:t>
      </w:r>
    </w:p>
    <w:p w:rsidR="00137213" w:rsidRPr="00C92B84" w:rsidRDefault="00137213" w:rsidP="00137213">
      <w:pPr>
        <w:pStyle w:val="Style23"/>
        <w:widowControl/>
        <w:tabs>
          <w:tab w:val="left" w:pos="1390"/>
        </w:tabs>
        <w:spacing w:line="240" w:lineRule="auto"/>
        <w:ind w:firstLine="540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2.1.3.</w:t>
      </w:r>
      <w:r w:rsidRPr="00C92B84">
        <w:rPr>
          <w:rStyle w:val="FontStyle33"/>
          <w:sz w:val="24"/>
          <w:szCs w:val="24"/>
        </w:rPr>
        <w:tab/>
        <w:t xml:space="preserve">Обеспечивает </w:t>
      </w:r>
      <w:proofErr w:type="gramStart"/>
      <w:r w:rsidRPr="00C92B84">
        <w:rPr>
          <w:rStyle w:val="FontStyle33"/>
          <w:sz w:val="24"/>
          <w:szCs w:val="24"/>
        </w:rPr>
        <w:t>Обучающемуся</w:t>
      </w:r>
      <w:proofErr w:type="gramEnd"/>
      <w:r w:rsidRPr="00C92B84">
        <w:rPr>
          <w:rStyle w:val="FontStyle33"/>
          <w:sz w:val="24"/>
          <w:szCs w:val="24"/>
        </w:rPr>
        <w:t xml:space="preserve"> методическую и консультативную</w:t>
      </w:r>
      <w:r w:rsidRPr="00C92B84">
        <w:rPr>
          <w:rStyle w:val="FontStyle33"/>
          <w:sz w:val="24"/>
          <w:szCs w:val="24"/>
        </w:rPr>
        <w:br/>
        <w:t>помощь в процессе обучения в соответствии с индивидуальным учебным</w:t>
      </w:r>
      <w:r w:rsidRPr="00C92B84">
        <w:rPr>
          <w:rStyle w:val="FontStyle33"/>
          <w:sz w:val="24"/>
          <w:szCs w:val="24"/>
        </w:rPr>
        <w:br/>
        <w:t>планом/учебным планом.</w:t>
      </w:r>
    </w:p>
    <w:p w:rsidR="00137213" w:rsidRPr="00C92B84" w:rsidRDefault="00137213" w:rsidP="00137213">
      <w:pPr>
        <w:pStyle w:val="Style23"/>
        <w:widowControl/>
        <w:tabs>
          <w:tab w:val="left" w:pos="1274"/>
        </w:tabs>
        <w:spacing w:line="240" w:lineRule="auto"/>
        <w:ind w:left="554" w:firstLine="0"/>
        <w:jc w:val="left"/>
      </w:pPr>
      <w:r w:rsidRPr="00C92B84">
        <w:rPr>
          <w:rStyle w:val="FontStyle33"/>
          <w:sz w:val="24"/>
          <w:szCs w:val="24"/>
        </w:rPr>
        <w:t>2.1.4.</w:t>
      </w:r>
      <w:r w:rsidRPr="00C92B84">
        <w:rPr>
          <w:rStyle w:val="FontStyle33"/>
          <w:sz w:val="24"/>
          <w:szCs w:val="24"/>
        </w:rPr>
        <w:tab/>
        <w:t xml:space="preserve">Осуществляет промежуточную аттестацию Обучающегося  по итогам четвертей (полугодия), года  и в период </w:t>
      </w:r>
      <w:proofErr w:type="gramStart"/>
      <w:r w:rsidRPr="00C92B84">
        <w:rPr>
          <w:rStyle w:val="FontStyle33"/>
          <w:sz w:val="24"/>
          <w:szCs w:val="24"/>
        </w:rPr>
        <w:t>с</w:t>
      </w:r>
      <w:proofErr w:type="gramEnd"/>
      <w:r w:rsidRPr="00C92B84">
        <w:rPr>
          <w:rStyle w:val="FontStyle33"/>
          <w:sz w:val="24"/>
          <w:szCs w:val="24"/>
        </w:rPr>
        <w:t xml:space="preserve"> __________</w:t>
      </w:r>
    </w:p>
    <w:p w:rsidR="00137213" w:rsidRPr="00C92B84" w:rsidRDefault="00137213" w:rsidP="00137213">
      <w:pPr>
        <w:pStyle w:val="Style23"/>
        <w:widowControl/>
        <w:tabs>
          <w:tab w:val="left" w:pos="1267"/>
        </w:tabs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2.1.5.</w:t>
      </w:r>
      <w:r w:rsidRPr="00C92B84">
        <w:rPr>
          <w:rStyle w:val="FontStyle33"/>
          <w:sz w:val="24"/>
          <w:szCs w:val="24"/>
        </w:rPr>
        <w:tab/>
        <w:t>Информирует Представителя</w:t>
      </w:r>
      <w:r w:rsidR="008E4942">
        <w:rPr>
          <w:rStyle w:val="FontStyle33"/>
          <w:sz w:val="24"/>
          <w:szCs w:val="24"/>
        </w:rPr>
        <w:t>, в том числе через  «Электронный дневник»</w:t>
      </w:r>
      <w:r w:rsidRPr="00C92B84">
        <w:rPr>
          <w:rStyle w:val="FontStyle33"/>
          <w:sz w:val="24"/>
          <w:szCs w:val="24"/>
        </w:rPr>
        <w:t xml:space="preserve">, о результатах текущего </w:t>
      </w:r>
      <w:proofErr w:type="gramStart"/>
      <w:r w:rsidRPr="00C92B84">
        <w:rPr>
          <w:rStyle w:val="FontStyle33"/>
          <w:sz w:val="24"/>
          <w:szCs w:val="24"/>
        </w:rPr>
        <w:t>контроля за</w:t>
      </w:r>
      <w:proofErr w:type="gramEnd"/>
      <w:r w:rsidRPr="00C92B84">
        <w:rPr>
          <w:rStyle w:val="FontStyle33"/>
          <w:sz w:val="24"/>
          <w:szCs w:val="24"/>
        </w:rPr>
        <w:t xml:space="preserve"> успеваемостью Обучающегося и итогах промежуточной аттестации.</w:t>
      </w:r>
    </w:p>
    <w:p w:rsidR="00137213" w:rsidRPr="00C92B84" w:rsidRDefault="00137213" w:rsidP="00137213">
      <w:pPr>
        <w:pStyle w:val="Style23"/>
        <w:widowControl/>
        <w:tabs>
          <w:tab w:val="left" w:pos="1418"/>
        </w:tabs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2.1.6.</w:t>
      </w:r>
      <w:r w:rsidRPr="00C92B84">
        <w:rPr>
          <w:rStyle w:val="FontStyle33"/>
          <w:sz w:val="24"/>
          <w:szCs w:val="24"/>
        </w:rPr>
        <w:tab/>
        <w:t>Осуществляет перевод Об</w:t>
      </w:r>
      <w:r>
        <w:rPr>
          <w:rStyle w:val="FontStyle33"/>
          <w:sz w:val="24"/>
          <w:szCs w:val="24"/>
        </w:rPr>
        <w:t xml:space="preserve">учающегося в следующий класс по </w:t>
      </w:r>
      <w:r w:rsidRPr="00C92B84">
        <w:rPr>
          <w:rStyle w:val="FontStyle33"/>
          <w:sz w:val="24"/>
          <w:szCs w:val="24"/>
        </w:rPr>
        <w:t>решению педагогического совета на осно</w:t>
      </w:r>
      <w:r>
        <w:rPr>
          <w:rStyle w:val="FontStyle33"/>
          <w:sz w:val="24"/>
          <w:szCs w:val="24"/>
        </w:rPr>
        <w:t xml:space="preserve">вании результатов промежуточной </w:t>
      </w:r>
      <w:r w:rsidRPr="00C92B84">
        <w:rPr>
          <w:rStyle w:val="FontStyle33"/>
          <w:sz w:val="24"/>
          <w:szCs w:val="24"/>
        </w:rPr>
        <w:t>аттестации.</w:t>
      </w:r>
    </w:p>
    <w:p w:rsidR="00137213" w:rsidRPr="00C92B84" w:rsidRDefault="00137213" w:rsidP="00137213">
      <w:pPr>
        <w:pStyle w:val="Style23"/>
        <w:widowControl/>
        <w:tabs>
          <w:tab w:val="left" w:pos="1606"/>
        </w:tabs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2.1.7.</w:t>
      </w:r>
      <w:r w:rsidRPr="00C92B84">
        <w:rPr>
          <w:rStyle w:val="FontStyle33"/>
          <w:sz w:val="24"/>
          <w:szCs w:val="24"/>
        </w:rPr>
        <w:tab/>
        <w:t xml:space="preserve">Допускает </w:t>
      </w:r>
      <w:proofErr w:type="gramStart"/>
      <w:r w:rsidRPr="00C92B84">
        <w:rPr>
          <w:rStyle w:val="FontStyle33"/>
          <w:sz w:val="24"/>
          <w:szCs w:val="24"/>
        </w:rPr>
        <w:t>Обучающегося</w:t>
      </w:r>
      <w:proofErr w:type="gramEnd"/>
      <w:r w:rsidRPr="00C92B84">
        <w:rPr>
          <w:rStyle w:val="FontStyle33"/>
          <w:sz w:val="24"/>
          <w:szCs w:val="24"/>
        </w:rPr>
        <w:t xml:space="preserve">, не имеющего </w:t>
      </w:r>
      <w:r>
        <w:rPr>
          <w:rStyle w:val="FontStyle33"/>
          <w:sz w:val="24"/>
          <w:szCs w:val="24"/>
        </w:rPr>
        <w:t xml:space="preserve">академической </w:t>
      </w:r>
      <w:r w:rsidRPr="00C92B84">
        <w:rPr>
          <w:rStyle w:val="FontStyle33"/>
          <w:sz w:val="24"/>
          <w:szCs w:val="24"/>
        </w:rPr>
        <w:t>задолженности и в полном объеме выпо</w:t>
      </w:r>
      <w:r>
        <w:rPr>
          <w:rStyle w:val="FontStyle33"/>
          <w:sz w:val="24"/>
          <w:szCs w:val="24"/>
        </w:rPr>
        <w:t xml:space="preserve">лнившего индивидуальный учебный </w:t>
      </w:r>
      <w:r w:rsidRPr="00C92B84">
        <w:rPr>
          <w:rStyle w:val="FontStyle33"/>
          <w:sz w:val="24"/>
          <w:szCs w:val="24"/>
        </w:rPr>
        <w:t>план, к государственной итогово</w:t>
      </w:r>
      <w:r>
        <w:rPr>
          <w:rStyle w:val="FontStyle33"/>
          <w:sz w:val="24"/>
          <w:szCs w:val="24"/>
        </w:rPr>
        <w:t xml:space="preserve">й аттестации по соответствующей </w:t>
      </w:r>
      <w:r w:rsidRPr="00C92B84">
        <w:rPr>
          <w:rStyle w:val="FontStyle33"/>
          <w:sz w:val="24"/>
          <w:szCs w:val="24"/>
        </w:rPr>
        <w:t>образовательной программе.</w:t>
      </w:r>
    </w:p>
    <w:p w:rsidR="00137213" w:rsidRPr="00C92B84" w:rsidRDefault="00137213" w:rsidP="00137213">
      <w:pPr>
        <w:pStyle w:val="Style23"/>
        <w:widowControl/>
        <w:tabs>
          <w:tab w:val="left" w:pos="1339"/>
        </w:tabs>
        <w:spacing w:line="240" w:lineRule="auto"/>
        <w:ind w:firstLine="540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2.1.8.</w:t>
      </w:r>
      <w:r w:rsidRPr="00C92B84">
        <w:rPr>
          <w:rStyle w:val="FontStyle33"/>
          <w:sz w:val="24"/>
          <w:szCs w:val="24"/>
        </w:rPr>
        <w:tab/>
      </w:r>
      <w:proofErr w:type="gramStart"/>
      <w:r w:rsidRPr="00C92B84">
        <w:rPr>
          <w:rStyle w:val="FontStyle33"/>
          <w:sz w:val="24"/>
          <w:szCs w:val="24"/>
        </w:rPr>
        <w:t>Обучающемуся, успешно прош</w:t>
      </w:r>
      <w:r>
        <w:rPr>
          <w:rStyle w:val="FontStyle33"/>
          <w:sz w:val="24"/>
          <w:szCs w:val="24"/>
        </w:rPr>
        <w:t xml:space="preserve">едшему государственную итоговую </w:t>
      </w:r>
      <w:r w:rsidRPr="00C92B84">
        <w:rPr>
          <w:rStyle w:val="FontStyle33"/>
          <w:sz w:val="24"/>
          <w:szCs w:val="24"/>
        </w:rPr>
        <w:t>аттестацию, выдает документ об образовании</w:t>
      </w:r>
      <w:r w:rsidR="008E4942">
        <w:rPr>
          <w:rStyle w:val="FontStyle33"/>
          <w:sz w:val="24"/>
          <w:szCs w:val="24"/>
        </w:rPr>
        <w:t xml:space="preserve"> (аттестат об основном общем образовании/аттестат о среднем общем образовании)/ свидетельство об обучении).</w:t>
      </w:r>
      <w:r w:rsidRPr="00C92B84">
        <w:rPr>
          <w:rStyle w:val="FontStyle33"/>
          <w:sz w:val="24"/>
          <w:szCs w:val="24"/>
        </w:rPr>
        <w:t xml:space="preserve">. </w:t>
      </w:r>
      <w:proofErr w:type="gramEnd"/>
    </w:p>
    <w:p w:rsidR="00137213" w:rsidRPr="00C92B84" w:rsidRDefault="00137213" w:rsidP="00137213">
      <w:pPr>
        <w:pStyle w:val="Style23"/>
        <w:widowControl/>
        <w:tabs>
          <w:tab w:val="left" w:pos="1426"/>
        </w:tabs>
        <w:spacing w:line="240" w:lineRule="auto"/>
        <w:ind w:firstLine="533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lastRenderedPageBreak/>
        <w:t>2.1.9.</w:t>
      </w:r>
      <w:r w:rsidRPr="00C92B84">
        <w:rPr>
          <w:rStyle w:val="FontStyle33"/>
          <w:sz w:val="24"/>
          <w:szCs w:val="24"/>
        </w:rPr>
        <w:tab/>
        <w:t>В целях социальной адапт</w:t>
      </w:r>
      <w:r>
        <w:rPr>
          <w:rStyle w:val="FontStyle33"/>
          <w:sz w:val="24"/>
          <w:szCs w:val="24"/>
        </w:rPr>
        <w:t xml:space="preserve">ации при отсутствии медицинских </w:t>
      </w:r>
      <w:r w:rsidRPr="00C92B84">
        <w:rPr>
          <w:rStyle w:val="FontStyle33"/>
          <w:sz w:val="24"/>
          <w:szCs w:val="24"/>
        </w:rPr>
        <w:t xml:space="preserve">противопоказаний </w:t>
      </w:r>
      <w:proofErr w:type="gramStart"/>
      <w:r w:rsidRPr="00C92B84">
        <w:rPr>
          <w:rStyle w:val="FontStyle33"/>
          <w:sz w:val="24"/>
          <w:szCs w:val="24"/>
        </w:rPr>
        <w:t>Обучающийся</w:t>
      </w:r>
      <w:proofErr w:type="gramEnd"/>
      <w:r w:rsidRPr="00C92B84">
        <w:rPr>
          <w:rStyle w:val="FontStyle33"/>
          <w:sz w:val="24"/>
          <w:szCs w:val="24"/>
        </w:rPr>
        <w:t xml:space="preserve"> вправе участвовать во внеурочных и</w:t>
      </w:r>
      <w:r>
        <w:rPr>
          <w:rStyle w:val="FontStyle33"/>
          <w:sz w:val="24"/>
          <w:szCs w:val="24"/>
        </w:rPr>
        <w:t xml:space="preserve"> </w:t>
      </w:r>
      <w:r w:rsidRPr="00C92B84">
        <w:rPr>
          <w:rStyle w:val="FontStyle33"/>
          <w:sz w:val="24"/>
          <w:szCs w:val="24"/>
        </w:rPr>
        <w:t>внеклассных мероприятиях.</w:t>
      </w:r>
    </w:p>
    <w:p w:rsidR="00137213" w:rsidRPr="00C92B84" w:rsidRDefault="00137213" w:rsidP="00137213">
      <w:pPr>
        <w:pStyle w:val="Style23"/>
        <w:widowControl/>
        <w:tabs>
          <w:tab w:val="left" w:pos="1627"/>
        </w:tabs>
        <w:spacing w:line="240" w:lineRule="auto"/>
        <w:ind w:firstLine="540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2.1.10.</w:t>
      </w:r>
      <w:r w:rsidRPr="00C92B84">
        <w:rPr>
          <w:rStyle w:val="FontStyle33"/>
          <w:sz w:val="24"/>
          <w:szCs w:val="24"/>
        </w:rPr>
        <w:tab/>
        <w:t>Организация имеет пр</w:t>
      </w:r>
      <w:r>
        <w:rPr>
          <w:rStyle w:val="FontStyle33"/>
          <w:sz w:val="24"/>
          <w:szCs w:val="24"/>
        </w:rPr>
        <w:t xml:space="preserve">аво требовать от Обучающегося и </w:t>
      </w:r>
      <w:r w:rsidRPr="00C92B84">
        <w:rPr>
          <w:rStyle w:val="FontStyle33"/>
          <w:sz w:val="24"/>
          <w:szCs w:val="24"/>
        </w:rPr>
        <w:t>Представителя соблюдения Устава Организации, Правил внутреннего</w:t>
      </w:r>
      <w:r>
        <w:rPr>
          <w:rStyle w:val="FontStyle33"/>
          <w:sz w:val="24"/>
          <w:szCs w:val="24"/>
        </w:rPr>
        <w:t xml:space="preserve"> </w:t>
      </w:r>
      <w:r w:rsidRPr="00C92B84">
        <w:rPr>
          <w:rStyle w:val="FontStyle33"/>
          <w:sz w:val="24"/>
          <w:szCs w:val="24"/>
        </w:rPr>
        <w:t xml:space="preserve">распорядка Организации, Правил для обучающихся и иных </w:t>
      </w:r>
      <w:r>
        <w:rPr>
          <w:rStyle w:val="FontStyle33"/>
          <w:sz w:val="24"/>
          <w:szCs w:val="24"/>
        </w:rPr>
        <w:t xml:space="preserve">локальных актов </w:t>
      </w:r>
      <w:r w:rsidRPr="00C92B84">
        <w:rPr>
          <w:rStyle w:val="FontStyle33"/>
          <w:sz w:val="24"/>
          <w:szCs w:val="24"/>
        </w:rPr>
        <w:t>Организации, регламентирующих ее деятельность.</w:t>
      </w:r>
    </w:p>
    <w:p w:rsidR="00137213" w:rsidRPr="00C92B84" w:rsidRDefault="00137213" w:rsidP="00137213">
      <w:pPr>
        <w:pStyle w:val="Style4"/>
        <w:widowControl/>
        <w:ind w:left="547"/>
        <w:jc w:val="left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2.2. Представитель:</w:t>
      </w:r>
    </w:p>
    <w:p w:rsidR="00137213" w:rsidRPr="00C92B84" w:rsidRDefault="00137213" w:rsidP="00137213">
      <w:pPr>
        <w:pStyle w:val="Style23"/>
        <w:widowControl/>
        <w:numPr>
          <w:ilvl w:val="0"/>
          <w:numId w:val="17"/>
        </w:numPr>
        <w:tabs>
          <w:tab w:val="left" w:pos="1318"/>
        </w:tabs>
        <w:spacing w:line="240" w:lineRule="auto"/>
        <w:ind w:firstLine="540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137213" w:rsidRPr="00C92B84" w:rsidRDefault="00137213" w:rsidP="00137213">
      <w:pPr>
        <w:pStyle w:val="Style23"/>
        <w:widowControl/>
        <w:numPr>
          <w:ilvl w:val="0"/>
          <w:numId w:val="17"/>
        </w:numPr>
        <w:tabs>
          <w:tab w:val="left" w:pos="1318"/>
        </w:tabs>
        <w:spacing w:line="240" w:lineRule="auto"/>
        <w:ind w:firstLine="540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137213" w:rsidRDefault="00137213" w:rsidP="00137213">
      <w:pPr>
        <w:pStyle w:val="Style23"/>
        <w:widowControl/>
        <w:tabs>
          <w:tab w:val="left" w:pos="1433"/>
        </w:tabs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2.2.3.</w:t>
      </w:r>
      <w:r w:rsidRPr="00C92B84">
        <w:rPr>
          <w:rStyle w:val="FontStyle33"/>
          <w:sz w:val="24"/>
          <w:szCs w:val="24"/>
        </w:rPr>
        <w:tab/>
        <w:t>Выполняет и обеспечивае</w:t>
      </w:r>
      <w:r>
        <w:rPr>
          <w:rStyle w:val="FontStyle33"/>
          <w:sz w:val="24"/>
          <w:szCs w:val="24"/>
        </w:rPr>
        <w:t xml:space="preserve">т выполнение </w:t>
      </w:r>
      <w:proofErr w:type="gramStart"/>
      <w:r>
        <w:rPr>
          <w:rStyle w:val="FontStyle33"/>
          <w:sz w:val="24"/>
          <w:szCs w:val="24"/>
        </w:rPr>
        <w:t>Обучающимся</w:t>
      </w:r>
      <w:proofErr w:type="gramEnd"/>
      <w:r>
        <w:rPr>
          <w:rStyle w:val="FontStyle33"/>
          <w:sz w:val="24"/>
          <w:szCs w:val="24"/>
        </w:rPr>
        <w:t xml:space="preserve"> Устава Организации, Правил </w:t>
      </w:r>
      <w:r w:rsidRPr="00C92B84">
        <w:rPr>
          <w:rStyle w:val="FontStyle33"/>
          <w:sz w:val="24"/>
          <w:szCs w:val="24"/>
        </w:rPr>
        <w:t>внутреннего рас</w:t>
      </w:r>
      <w:r>
        <w:rPr>
          <w:rStyle w:val="FontStyle33"/>
          <w:sz w:val="24"/>
          <w:szCs w:val="24"/>
        </w:rPr>
        <w:t xml:space="preserve">порядка Организации, Правил для </w:t>
      </w:r>
      <w:r w:rsidRPr="00C92B84">
        <w:rPr>
          <w:rStyle w:val="FontStyle33"/>
          <w:sz w:val="24"/>
          <w:szCs w:val="24"/>
        </w:rPr>
        <w:t>обучающихся и иных локальных актов О</w:t>
      </w:r>
      <w:r>
        <w:rPr>
          <w:rStyle w:val="FontStyle33"/>
          <w:sz w:val="24"/>
          <w:szCs w:val="24"/>
        </w:rPr>
        <w:t xml:space="preserve">рганизации, регламентирующих ее </w:t>
      </w:r>
      <w:r w:rsidRPr="00C92B84">
        <w:rPr>
          <w:rStyle w:val="FontStyle33"/>
          <w:sz w:val="24"/>
          <w:szCs w:val="24"/>
        </w:rPr>
        <w:t>деятельность.</w:t>
      </w:r>
    </w:p>
    <w:p w:rsidR="00137213" w:rsidRPr="00C92B84" w:rsidRDefault="00137213" w:rsidP="00137213">
      <w:pPr>
        <w:pStyle w:val="Style23"/>
        <w:widowControl/>
        <w:tabs>
          <w:tab w:val="left" w:pos="1267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</w:t>
      </w:r>
      <w:r w:rsidRPr="00C92B84">
        <w:rPr>
          <w:rStyle w:val="FontStyle33"/>
          <w:sz w:val="24"/>
          <w:szCs w:val="24"/>
        </w:rPr>
        <w:t>2.2.4.</w:t>
      </w:r>
      <w:r w:rsidRPr="00C92B84">
        <w:rPr>
          <w:rStyle w:val="FontStyle33"/>
          <w:sz w:val="24"/>
          <w:szCs w:val="24"/>
        </w:rPr>
        <w:tab/>
        <w:t xml:space="preserve">Своевременно </w:t>
      </w:r>
      <w:proofErr w:type="gramStart"/>
      <w:r w:rsidRPr="00C92B84">
        <w:rPr>
          <w:rStyle w:val="FontStyle33"/>
          <w:sz w:val="24"/>
          <w:szCs w:val="24"/>
        </w:rPr>
        <w:t>предоставляет Организации необходим</w:t>
      </w:r>
      <w:r>
        <w:rPr>
          <w:rStyle w:val="FontStyle33"/>
          <w:sz w:val="24"/>
          <w:szCs w:val="24"/>
        </w:rPr>
        <w:t>ые документы</w:t>
      </w:r>
      <w:proofErr w:type="gramEnd"/>
      <w:r>
        <w:rPr>
          <w:rStyle w:val="FontStyle33"/>
          <w:sz w:val="24"/>
          <w:szCs w:val="24"/>
        </w:rPr>
        <w:t xml:space="preserve"> и </w:t>
      </w:r>
      <w:r w:rsidRPr="00C92B84">
        <w:rPr>
          <w:rStyle w:val="FontStyle33"/>
          <w:sz w:val="24"/>
          <w:szCs w:val="24"/>
        </w:rPr>
        <w:t>сведения о личности и состоянии здо</w:t>
      </w:r>
      <w:r>
        <w:rPr>
          <w:rStyle w:val="FontStyle33"/>
          <w:sz w:val="24"/>
          <w:szCs w:val="24"/>
        </w:rPr>
        <w:t xml:space="preserve">ровья Обучающегося и сведения о </w:t>
      </w:r>
      <w:r w:rsidRPr="00C92B84">
        <w:rPr>
          <w:rStyle w:val="FontStyle33"/>
          <w:sz w:val="24"/>
          <w:szCs w:val="24"/>
        </w:rPr>
        <w:t>родителях (законных представителях), а также сообщает об их изменении.</w:t>
      </w:r>
    </w:p>
    <w:p w:rsidR="00137213" w:rsidRDefault="00137213" w:rsidP="00137213">
      <w:pPr>
        <w:pStyle w:val="Style23"/>
        <w:widowControl/>
        <w:tabs>
          <w:tab w:val="left" w:pos="1382"/>
        </w:tabs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2.2.5.</w:t>
      </w:r>
      <w:r w:rsidRPr="00C92B84">
        <w:rPr>
          <w:rStyle w:val="FontStyle33"/>
          <w:sz w:val="24"/>
          <w:szCs w:val="24"/>
        </w:rPr>
        <w:tab/>
        <w:t>Имеет право на получение</w:t>
      </w:r>
      <w:r>
        <w:rPr>
          <w:rStyle w:val="FontStyle33"/>
          <w:sz w:val="24"/>
          <w:szCs w:val="24"/>
        </w:rPr>
        <w:t xml:space="preserve"> в доступной форме информации о </w:t>
      </w:r>
      <w:r w:rsidRPr="00C92B84">
        <w:rPr>
          <w:rStyle w:val="FontStyle33"/>
          <w:sz w:val="24"/>
          <w:szCs w:val="24"/>
        </w:rPr>
        <w:t xml:space="preserve">результатах освоения </w:t>
      </w:r>
      <w:proofErr w:type="gramStart"/>
      <w:r w:rsidRPr="00C92B84">
        <w:rPr>
          <w:rStyle w:val="FontStyle33"/>
          <w:sz w:val="24"/>
          <w:szCs w:val="24"/>
        </w:rPr>
        <w:t>Обучающимся</w:t>
      </w:r>
      <w:proofErr w:type="gramEnd"/>
      <w:r w:rsidRPr="00C92B84">
        <w:rPr>
          <w:rStyle w:val="FontStyle33"/>
          <w:sz w:val="24"/>
          <w:szCs w:val="24"/>
        </w:rPr>
        <w:t xml:space="preserve"> образовательной программы.</w:t>
      </w:r>
    </w:p>
    <w:p w:rsidR="008E4942" w:rsidRDefault="008E4942" w:rsidP="00137213">
      <w:pPr>
        <w:pStyle w:val="Style23"/>
        <w:widowControl/>
        <w:tabs>
          <w:tab w:val="left" w:pos="1382"/>
        </w:tabs>
        <w:spacing w:line="240" w:lineRule="auto"/>
        <w:ind w:firstLine="547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2.2.6. Имеет право присутствовать на учебных занятиях.</w:t>
      </w:r>
    </w:p>
    <w:p w:rsidR="00137213" w:rsidRPr="00C92B84" w:rsidRDefault="00137213" w:rsidP="00137213">
      <w:pPr>
        <w:pStyle w:val="Style23"/>
        <w:widowControl/>
        <w:tabs>
          <w:tab w:val="left" w:pos="1382"/>
        </w:tabs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 xml:space="preserve"> 2.3. Обучающийся:</w:t>
      </w:r>
    </w:p>
    <w:p w:rsidR="00137213" w:rsidRPr="00C92B84" w:rsidRDefault="00137213" w:rsidP="00137213">
      <w:pPr>
        <w:pStyle w:val="Style23"/>
        <w:widowControl/>
        <w:numPr>
          <w:ilvl w:val="0"/>
          <w:numId w:val="18"/>
        </w:numPr>
        <w:tabs>
          <w:tab w:val="left" w:pos="1310"/>
        </w:tabs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Выполняет задания педагогических работников и предоставляет их педагогическим работникам.</w:t>
      </w:r>
    </w:p>
    <w:p w:rsidR="00137213" w:rsidRPr="00C92B84" w:rsidRDefault="00137213" w:rsidP="00137213">
      <w:pPr>
        <w:pStyle w:val="Style23"/>
        <w:widowControl/>
        <w:numPr>
          <w:ilvl w:val="0"/>
          <w:numId w:val="18"/>
        </w:numPr>
        <w:tabs>
          <w:tab w:val="left" w:pos="1310"/>
        </w:tabs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 xml:space="preserve">Выполняет Устав Организации, Правила внутреннего распорядка Организации, Правила для </w:t>
      </w:r>
      <w:proofErr w:type="gramStart"/>
      <w:r w:rsidRPr="00C92B84">
        <w:rPr>
          <w:rStyle w:val="FontStyle33"/>
          <w:sz w:val="24"/>
          <w:szCs w:val="24"/>
        </w:rPr>
        <w:t>обучающихся</w:t>
      </w:r>
      <w:proofErr w:type="gramEnd"/>
      <w:r w:rsidRPr="00C92B84">
        <w:rPr>
          <w:rStyle w:val="FontStyle33"/>
          <w:sz w:val="24"/>
          <w:szCs w:val="24"/>
        </w:rPr>
        <w:t xml:space="preserve"> и иные локальные акты Организации, регламентирующие ее деятельность.</w:t>
      </w:r>
    </w:p>
    <w:p w:rsidR="00137213" w:rsidRPr="00C92B84" w:rsidRDefault="00137213" w:rsidP="00137213">
      <w:pPr>
        <w:pStyle w:val="Style27"/>
        <w:widowControl/>
        <w:spacing w:line="240" w:lineRule="auto"/>
        <w:ind w:left="547" w:firstLine="0"/>
        <w:jc w:val="left"/>
        <w:rPr>
          <w:rStyle w:val="FontStyle32"/>
          <w:b w:val="0"/>
          <w:bCs w:val="0"/>
          <w:sz w:val="24"/>
          <w:szCs w:val="24"/>
        </w:rPr>
      </w:pPr>
      <w:r w:rsidRPr="00C92B84">
        <w:rPr>
          <w:rStyle w:val="FontStyle33"/>
          <w:sz w:val="24"/>
          <w:szCs w:val="24"/>
        </w:rPr>
        <w:t>2.3.2. Пользуется</w:t>
      </w:r>
      <w:r w:rsidR="008E4942">
        <w:rPr>
          <w:rStyle w:val="FontStyle33"/>
          <w:sz w:val="24"/>
          <w:szCs w:val="24"/>
        </w:rPr>
        <w:t xml:space="preserve"> академическими</w:t>
      </w:r>
      <w:r w:rsidRPr="00C92B84">
        <w:rPr>
          <w:rStyle w:val="FontStyle33"/>
          <w:sz w:val="24"/>
          <w:szCs w:val="24"/>
        </w:rPr>
        <w:t xml:space="preserve"> правами </w:t>
      </w:r>
      <w:proofErr w:type="gramStart"/>
      <w:r w:rsidRPr="00C92B84">
        <w:rPr>
          <w:rStyle w:val="FontStyle33"/>
          <w:sz w:val="24"/>
          <w:szCs w:val="24"/>
        </w:rPr>
        <w:t>обучающихся</w:t>
      </w:r>
      <w:proofErr w:type="gramEnd"/>
      <w:r w:rsidRPr="00C92B84">
        <w:rPr>
          <w:rStyle w:val="FontStyle33"/>
          <w:sz w:val="24"/>
          <w:szCs w:val="24"/>
        </w:rPr>
        <w:t>.</w:t>
      </w:r>
    </w:p>
    <w:p w:rsidR="00137213" w:rsidRPr="00C92B84" w:rsidRDefault="00137213" w:rsidP="00137213">
      <w:pPr>
        <w:pStyle w:val="Style5"/>
        <w:widowControl/>
        <w:spacing w:line="240" w:lineRule="auto"/>
        <w:rPr>
          <w:rStyle w:val="FontStyle32"/>
          <w:sz w:val="24"/>
          <w:szCs w:val="24"/>
        </w:rPr>
      </w:pPr>
      <w:r w:rsidRPr="00C92B84">
        <w:rPr>
          <w:rStyle w:val="FontStyle32"/>
          <w:sz w:val="24"/>
          <w:szCs w:val="24"/>
        </w:rPr>
        <w:t>3. Срок действия договора</w:t>
      </w:r>
    </w:p>
    <w:p w:rsidR="00137213" w:rsidRPr="00C92B84" w:rsidRDefault="00137213" w:rsidP="00137213">
      <w:pPr>
        <w:pStyle w:val="Style27"/>
        <w:widowControl/>
        <w:tabs>
          <w:tab w:val="left" w:leader="underscore" w:pos="3031"/>
          <w:tab w:val="left" w:leader="underscore" w:pos="3946"/>
        </w:tabs>
        <w:spacing w:line="240" w:lineRule="auto"/>
        <w:ind w:firstLine="554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Настоящий договор вступает в силу с момента его подписания Сторонами и</w:t>
      </w:r>
      <w:r w:rsidRPr="00C92B84">
        <w:rPr>
          <w:rStyle w:val="FontStyle33"/>
          <w:sz w:val="24"/>
          <w:szCs w:val="24"/>
        </w:rPr>
        <w:br/>
        <w:t>действует по</w:t>
      </w:r>
      <w:r w:rsidRPr="00C92B84">
        <w:rPr>
          <w:rStyle w:val="FontStyle33"/>
          <w:sz w:val="24"/>
          <w:szCs w:val="24"/>
        </w:rPr>
        <w:tab/>
        <w:t>20</w:t>
      </w:r>
      <w:r w:rsidRPr="00C92B84">
        <w:rPr>
          <w:rStyle w:val="FontStyle33"/>
          <w:sz w:val="24"/>
          <w:szCs w:val="24"/>
        </w:rPr>
        <w:tab/>
        <w:t>г.</w:t>
      </w:r>
    </w:p>
    <w:p w:rsidR="00137213" w:rsidRPr="00C92B84" w:rsidRDefault="00137213" w:rsidP="00137213">
      <w:pPr>
        <w:pStyle w:val="Style27"/>
        <w:widowControl/>
        <w:spacing w:line="240" w:lineRule="auto"/>
        <w:ind w:firstLine="533"/>
        <w:rPr>
          <w:rStyle w:val="FontStyle32"/>
          <w:b w:val="0"/>
          <w:bCs w:val="0"/>
          <w:sz w:val="24"/>
          <w:szCs w:val="24"/>
        </w:rPr>
      </w:pPr>
      <w:r w:rsidRPr="00C92B84">
        <w:rPr>
          <w:rStyle w:val="FontStyle33"/>
          <w:sz w:val="24"/>
          <w:szCs w:val="24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137213" w:rsidRPr="00C92B84" w:rsidRDefault="00137213" w:rsidP="00137213">
      <w:pPr>
        <w:pStyle w:val="Style5"/>
        <w:widowControl/>
        <w:spacing w:line="240" w:lineRule="auto"/>
        <w:rPr>
          <w:rStyle w:val="FontStyle32"/>
          <w:sz w:val="24"/>
          <w:szCs w:val="24"/>
        </w:rPr>
      </w:pPr>
      <w:r w:rsidRPr="00C92B84">
        <w:rPr>
          <w:rStyle w:val="FontStyle32"/>
          <w:sz w:val="24"/>
          <w:szCs w:val="24"/>
        </w:rPr>
        <w:t>4. Порядок расторжения договора</w:t>
      </w:r>
    </w:p>
    <w:p w:rsidR="00137213" w:rsidRPr="00C92B84" w:rsidRDefault="00137213" w:rsidP="00137213">
      <w:pPr>
        <w:pStyle w:val="Style23"/>
        <w:widowControl/>
        <w:tabs>
          <w:tab w:val="left" w:pos="1037"/>
        </w:tabs>
        <w:spacing w:line="240" w:lineRule="auto"/>
        <w:ind w:left="540" w:firstLine="0"/>
        <w:jc w:val="left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4.1.</w:t>
      </w:r>
      <w:r w:rsidRPr="00C92B84">
        <w:rPr>
          <w:rStyle w:val="FontStyle33"/>
          <w:sz w:val="24"/>
          <w:szCs w:val="24"/>
        </w:rPr>
        <w:tab/>
        <w:t>Настоящий договор расторгается:</w:t>
      </w:r>
    </w:p>
    <w:p w:rsidR="00137213" w:rsidRPr="00C92B84" w:rsidRDefault="00137213" w:rsidP="00137213">
      <w:pPr>
        <w:pStyle w:val="Style21"/>
        <w:widowControl/>
        <w:spacing w:line="240" w:lineRule="auto"/>
        <w:ind w:firstLine="943"/>
        <w:jc w:val="both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137213" w:rsidRPr="00C92B84" w:rsidRDefault="00137213" w:rsidP="00137213">
      <w:pPr>
        <w:pStyle w:val="Style27"/>
        <w:widowControl/>
        <w:spacing w:line="240" w:lineRule="auto"/>
        <w:ind w:left="547" w:firstLine="0"/>
        <w:jc w:val="left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 xml:space="preserve"> по соглашению Сторон.</w:t>
      </w:r>
    </w:p>
    <w:p w:rsidR="00137213" w:rsidRPr="00C92B84" w:rsidRDefault="00137213" w:rsidP="00137213">
      <w:pPr>
        <w:pStyle w:val="Style23"/>
        <w:widowControl/>
        <w:numPr>
          <w:ilvl w:val="0"/>
          <w:numId w:val="19"/>
        </w:numPr>
        <w:tabs>
          <w:tab w:val="left" w:pos="1037"/>
        </w:tabs>
        <w:spacing w:line="240" w:lineRule="auto"/>
        <w:ind w:firstLine="540"/>
        <w:rPr>
          <w:rStyle w:val="FontStyle33"/>
          <w:sz w:val="24"/>
          <w:szCs w:val="24"/>
        </w:rPr>
      </w:pPr>
      <w:proofErr w:type="gramStart"/>
      <w:r w:rsidRPr="00C92B84">
        <w:rPr>
          <w:rStyle w:val="FontStyle33"/>
          <w:sz w:val="24"/>
          <w:szCs w:val="24"/>
        </w:rPr>
        <w:t>Договор</w:t>
      </w:r>
      <w:proofErr w:type="gramEnd"/>
      <w:r w:rsidRPr="00C92B84">
        <w:rPr>
          <w:rStyle w:val="FontStyle33"/>
          <w:sz w:val="24"/>
          <w:szCs w:val="24"/>
        </w:rPr>
        <w:t xml:space="preserve"> может быть расторгнут в одностороннем порядке по заявлению Представителя.</w:t>
      </w:r>
    </w:p>
    <w:p w:rsidR="00137213" w:rsidRPr="00755474" w:rsidRDefault="00137213" w:rsidP="00755474">
      <w:pPr>
        <w:pStyle w:val="Style23"/>
        <w:widowControl/>
        <w:numPr>
          <w:ilvl w:val="0"/>
          <w:numId w:val="19"/>
        </w:numPr>
        <w:tabs>
          <w:tab w:val="left" w:pos="1037"/>
        </w:tabs>
        <w:spacing w:line="240" w:lineRule="auto"/>
        <w:ind w:firstLine="540"/>
        <w:rPr>
          <w:rStyle w:val="FontStyle32"/>
          <w:b w:val="0"/>
          <w:bCs w:val="0"/>
          <w:sz w:val="24"/>
          <w:szCs w:val="24"/>
        </w:rPr>
      </w:pPr>
      <w:r w:rsidRPr="00C92B84">
        <w:rPr>
          <w:rStyle w:val="FontStyle33"/>
          <w:sz w:val="24"/>
          <w:szCs w:val="24"/>
        </w:rPr>
        <w:t>При ликвидации или реорганизации Организации; обязательства по данному договору переходят к правопреемнику Организации.</w:t>
      </w:r>
    </w:p>
    <w:p w:rsidR="00137213" w:rsidRPr="00C92B84" w:rsidRDefault="00137213" w:rsidP="00137213">
      <w:pPr>
        <w:pStyle w:val="Style5"/>
        <w:widowControl/>
        <w:spacing w:line="240" w:lineRule="auto"/>
        <w:rPr>
          <w:rStyle w:val="FontStyle32"/>
          <w:sz w:val="24"/>
          <w:szCs w:val="24"/>
        </w:rPr>
      </w:pPr>
      <w:r w:rsidRPr="00C92B84">
        <w:rPr>
          <w:rStyle w:val="FontStyle32"/>
          <w:sz w:val="24"/>
          <w:szCs w:val="24"/>
        </w:rPr>
        <w:t>5. Заключительная часть</w:t>
      </w:r>
    </w:p>
    <w:p w:rsidR="00137213" w:rsidRPr="00C92B84" w:rsidRDefault="00137213" w:rsidP="00137213">
      <w:pPr>
        <w:pStyle w:val="Style23"/>
        <w:widowControl/>
        <w:numPr>
          <w:ilvl w:val="0"/>
          <w:numId w:val="20"/>
        </w:numPr>
        <w:tabs>
          <w:tab w:val="left" w:pos="1037"/>
        </w:tabs>
        <w:spacing w:line="240" w:lineRule="auto"/>
        <w:ind w:firstLine="547"/>
        <w:rPr>
          <w:rStyle w:val="FontStyle33"/>
          <w:sz w:val="24"/>
          <w:szCs w:val="24"/>
        </w:rPr>
      </w:pPr>
      <w:r w:rsidRPr="00C92B84">
        <w:rPr>
          <w:rStyle w:val="FontStyle33"/>
          <w:sz w:val="24"/>
          <w:szCs w:val="24"/>
        </w:rP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137213" w:rsidRPr="00C92B84" w:rsidRDefault="00137213" w:rsidP="00137213">
      <w:pPr>
        <w:pStyle w:val="Style23"/>
        <w:widowControl/>
        <w:numPr>
          <w:ilvl w:val="0"/>
          <w:numId w:val="20"/>
        </w:numPr>
        <w:tabs>
          <w:tab w:val="left" w:pos="1037"/>
        </w:tabs>
        <w:spacing w:line="240" w:lineRule="auto"/>
        <w:ind w:left="547" w:firstLine="0"/>
        <w:jc w:val="left"/>
      </w:pPr>
      <w:r w:rsidRPr="00C92B84">
        <w:rPr>
          <w:rStyle w:val="FontStyle33"/>
          <w:sz w:val="24"/>
          <w:szCs w:val="24"/>
        </w:rPr>
        <w:t>Адреса и подписи Сторон.</w:t>
      </w:r>
    </w:p>
    <w:p w:rsidR="00137213" w:rsidRPr="00C92B84" w:rsidRDefault="00137213" w:rsidP="00755474">
      <w:pPr>
        <w:pStyle w:val="a6"/>
        <w:spacing w:before="0" w:after="0"/>
      </w:pPr>
    </w:p>
    <w:p w:rsidR="00137213" w:rsidRPr="00137213" w:rsidRDefault="00137213" w:rsidP="00137213">
      <w:pPr>
        <w:pStyle w:val="a6"/>
        <w:spacing w:before="0" w:after="0"/>
        <w:ind w:left="567"/>
        <w:rPr>
          <w:sz w:val="24"/>
          <w:szCs w:val="24"/>
        </w:rPr>
      </w:pPr>
      <w:r w:rsidRPr="00137213">
        <w:rPr>
          <w:sz w:val="24"/>
          <w:szCs w:val="24"/>
        </w:rPr>
        <w:t>Адрес школы:                                                                                Адрес представителя:</w:t>
      </w:r>
    </w:p>
    <w:p w:rsidR="00137213" w:rsidRPr="00137213" w:rsidRDefault="00137213" w:rsidP="00137213">
      <w:pPr>
        <w:pStyle w:val="a6"/>
        <w:spacing w:before="0" w:after="0"/>
        <w:rPr>
          <w:sz w:val="24"/>
          <w:szCs w:val="24"/>
        </w:rPr>
      </w:pPr>
      <w:r w:rsidRPr="00137213">
        <w:rPr>
          <w:sz w:val="24"/>
          <w:szCs w:val="24"/>
        </w:rPr>
        <w:t xml:space="preserve">346550, Ростовская область, </w:t>
      </w:r>
      <w:proofErr w:type="spellStart"/>
      <w:r w:rsidRPr="00137213">
        <w:rPr>
          <w:sz w:val="24"/>
          <w:szCs w:val="24"/>
        </w:rPr>
        <w:t>р.п</w:t>
      </w:r>
      <w:proofErr w:type="spellEnd"/>
      <w:r w:rsidRPr="00137213">
        <w:rPr>
          <w:sz w:val="24"/>
          <w:szCs w:val="24"/>
        </w:rPr>
        <w:t xml:space="preserve">. Усть-Донецкий, </w:t>
      </w:r>
    </w:p>
    <w:p w:rsidR="00137213" w:rsidRPr="00137213" w:rsidRDefault="00137213" w:rsidP="00137213">
      <w:pPr>
        <w:pStyle w:val="a6"/>
        <w:spacing w:before="0" w:after="0"/>
        <w:rPr>
          <w:sz w:val="24"/>
          <w:szCs w:val="24"/>
        </w:rPr>
      </w:pPr>
      <w:r w:rsidRPr="00137213">
        <w:rPr>
          <w:sz w:val="24"/>
          <w:szCs w:val="24"/>
        </w:rPr>
        <w:t>ул. Ленина, 10</w:t>
      </w:r>
    </w:p>
    <w:p w:rsidR="00137213" w:rsidRPr="00137213" w:rsidRDefault="00137213" w:rsidP="00137213">
      <w:pPr>
        <w:pStyle w:val="a6"/>
        <w:spacing w:before="0" w:after="0"/>
        <w:rPr>
          <w:sz w:val="24"/>
          <w:szCs w:val="24"/>
        </w:rPr>
      </w:pPr>
      <w:r w:rsidRPr="00137213">
        <w:rPr>
          <w:sz w:val="24"/>
          <w:szCs w:val="24"/>
        </w:rPr>
        <w:t>Телефоны: 8-251-9-10-81;   Факс:</w:t>
      </w:r>
      <w:r w:rsidRPr="00137213">
        <w:rPr>
          <w:rStyle w:val="aa"/>
          <w:i/>
          <w:sz w:val="24"/>
          <w:szCs w:val="24"/>
        </w:rPr>
        <w:t xml:space="preserve"> </w:t>
      </w:r>
      <w:r w:rsidRPr="00137213">
        <w:rPr>
          <w:sz w:val="24"/>
          <w:szCs w:val="24"/>
        </w:rPr>
        <w:t>8-251-9-10-81</w:t>
      </w:r>
    </w:p>
    <w:p w:rsidR="00137213" w:rsidRPr="00137213" w:rsidRDefault="00137213" w:rsidP="00137213">
      <w:pPr>
        <w:pStyle w:val="a7"/>
        <w:autoSpaceDE w:val="0"/>
        <w:autoSpaceDN w:val="0"/>
        <w:adjustRightInd w:val="0"/>
        <w:ind w:left="0"/>
        <w:jc w:val="both"/>
        <w:rPr>
          <w:color w:val="000000"/>
        </w:rPr>
      </w:pPr>
      <w:r w:rsidRPr="00137213">
        <w:t xml:space="preserve">Адрес электронной почты: </w:t>
      </w:r>
      <w:r w:rsidRPr="00137213">
        <w:rPr>
          <w:color w:val="000000"/>
        </w:rPr>
        <w:t>udsh1@mail.ru</w:t>
      </w:r>
    </w:p>
    <w:p w:rsidR="00137213" w:rsidRPr="00137213" w:rsidRDefault="00137213" w:rsidP="00137213">
      <w:pPr>
        <w:pStyle w:val="a7"/>
        <w:ind w:left="0"/>
        <w:jc w:val="both"/>
      </w:pPr>
    </w:p>
    <w:p w:rsidR="00137213" w:rsidRPr="00137213" w:rsidRDefault="00137213" w:rsidP="00137213">
      <w:pPr>
        <w:pStyle w:val="a7"/>
        <w:ind w:left="0"/>
        <w:jc w:val="both"/>
      </w:pPr>
      <w:r w:rsidRPr="00137213">
        <w:t>Д</w:t>
      </w:r>
      <w:r>
        <w:t>иректор</w:t>
      </w:r>
      <w:r w:rsidRPr="00137213">
        <w:t xml:space="preserve">:                       И.Е. Пронина                                 </w:t>
      </w:r>
      <w:r>
        <w:t xml:space="preserve">             </w:t>
      </w:r>
      <w:r w:rsidRPr="00137213">
        <w:t xml:space="preserve">   Представитель:</w:t>
      </w:r>
    </w:p>
    <w:p w:rsidR="00137213" w:rsidRDefault="00137213" w:rsidP="00755474">
      <w:pPr>
        <w:pStyle w:val="a7"/>
        <w:ind w:left="0"/>
        <w:jc w:val="both"/>
        <w:rPr>
          <w:rStyle w:val="FontStyle33"/>
          <w:sz w:val="24"/>
          <w:szCs w:val="24"/>
        </w:rPr>
      </w:pPr>
      <w:r w:rsidRPr="00137213">
        <w:t xml:space="preserve">                                                                                                                  Обучающийся:</w:t>
      </w:r>
    </w:p>
    <w:p w:rsidR="00137213" w:rsidRDefault="00137213" w:rsidP="00137213">
      <w:pPr>
        <w:pStyle w:val="Style13"/>
        <w:widowControl/>
        <w:tabs>
          <w:tab w:val="left" w:pos="9781"/>
        </w:tabs>
        <w:spacing w:line="276" w:lineRule="auto"/>
        <w:ind w:right="12"/>
        <w:jc w:val="right"/>
        <w:rPr>
          <w:rStyle w:val="FontStyle33"/>
          <w:b/>
          <w:sz w:val="24"/>
          <w:szCs w:val="24"/>
        </w:rPr>
      </w:pPr>
      <w:r>
        <w:rPr>
          <w:rStyle w:val="FontStyle33"/>
          <w:sz w:val="24"/>
          <w:szCs w:val="24"/>
        </w:rPr>
        <w:t>Приложение 3</w:t>
      </w:r>
      <w:r w:rsidR="00C26C11" w:rsidRPr="00A52212">
        <w:rPr>
          <w:rStyle w:val="FontStyle33"/>
          <w:sz w:val="24"/>
          <w:szCs w:val="24"/>
        </w:rPr>
        <w:t xml:space="preserve">                             </w:t>
      </w:r>
      <w:r w:rsidR="00C26C11" w:rsidRPr="000B4120">
        <w:rPr>
          <w:rStyle w:val="FontStyle33"/>
          <w:b/>
          <w:sz w:val="24"/>
          <w:szCs w:val="24"/>
        </w:rPr>
        <w:t xml:space="preserve">  </w:t>
      </w:r>
    </w:p>
    <w:p w:rsidR="00C26C11" w:rsidRPr="000B4120" w:rsidRDefault="00C26C11" w:rsidP="00D01A39">
      <w:pPr>
        <w:pStyle w:val="Style13"/>
        <w:widowControl/>
        <w:tabs>
          <w:tab w:val="left" w:pos="9781"/>
        </w:tabs>
        <w:spacing w:line="276" w:lineRule="auto"/>
        <w:ind w:right="12"/>
        <w:rPr>
          <w:rStyle w:val="FontStyle33"/>
          <w:b/>
          <w:sz w:val="24"/>
          <w:szCs w:val="24"/>
        </w:rPr>
      </w:pPr>
      <w:r w:rsidRPr="000B4120">
        <w:rPr>
          <w:rStyle w:val="FontStyle33"/>
          <w:b/>
          <w:sz w:val="24"/>
          <w:szCs w:val="24"/>
        </w:rPr>
        <w:t>Примерный учебный план для организации обучения на дому</w:t>
      </w:r>
      <w:r w:rsidR="000B4120">
        <w:rPr>
          <w:rStyle w:val="FontStyle33"/>
          <w:b/>
          <w:sz w:val="24"/>
          <w:szCs w:val="24"/>
        </w:rPr>
        <w:t>.</w:t>
      </w:r>
    </w:p>
    <w:p w:rsidR="00C26C11" w:rsidRPr="00A52212" w:rsidRDefault="00C26C11" w:rsidP="00D01A39">
      <w:pPr>
        <w:pStyle w:val="Style8"/>
        <w:widowControl/>
        <w:spacing w:line="276" w:lineRule="auto"/>
        <w:ind w:firstLine="720"/>
      </w:pPr>
    </w:p>
    <w:p w:rsidR="00C26C11" w:rsidRPr="00A52212" w:rsidRDefault="00C26C11" w:rsidP="00D01A39">
      <w:pPr>
        <w:pStyle w:val="Style8"/>
        <w:widowControl/>
        <w:spacing w:line="276" w:lineRule="auto"/>
        <w:ind w:firstLine="720"/>
        <w:rPr>
          <w:rStyle w:val="FontStyle33"/>
          <w:sz w:val="24"/>
          <w:szCs w:val="24"/>
        </w:rPr>
      </w:pPr>
      <w:proofErr w:type="gramStart"/>
      <w:r w:rsidRPr="00A52212">
        <w:rPr>
          <w:rStyle w:val="FontStyle33"/>
          <w:sz w:val="24"/>
          <w:szCs w:val="24"/>
        </w:rP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</w:t>
      </w:r>
      <w:r w:rsidR="00137213">
        <w:rPr>
          <w:rStyle w:val="FontStyle33"/>
          <w:sz w:val="24"/>
          <w:szCs w:val="24"/>
        </w:rPr>
        <w:t xml:space="preserve"> и основного</w:t>
      </w:r>
      <w:r w:rsidRPr="00A52212">
        <w:rPr>
          <w:rStyle w:val="FontStyle33"/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06.10.2009 № 373, санитарно-эпидемиологических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</w:t>
      </w:r>
      <w:proofErr w:type="gramEnd"/>
      <w:r w:rsidRPr="00A52212">
        <w:rPr>
          <w:rStyle w:val="FontStyle33"/>
          <w:sz w:val="24"/>
          <w:szCs w:val="24"/>
        </w:rPr>
        <w:t xml:space="preserve">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</w:t>
      </w:r>
    </w:p>
    <w:p w:rsidR="00C26C11" w:rsidRPr="00A52212" w:rsidRDefault="00C26C11" w:rsidP="00D01A39">
      <w:pPr>
        <w:pStyle w:val="Style8"/>
        <w:widowControl/>
        <w:spacing w:line="276" w:lineRule="auto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 xml:space="preserve">Индивидуальный учебный план обучающегося на дому составляется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proofErr w:type="spellStart"/>
      <w:r w:rsidRPr="00A52212">
        <w:rPr>
          <w:rStyle w:val="FontStyle33"/>
          <w:sz w:val="24"/>
          <w:szCs w:val="24"/>
        </w:rPr>
        <w:t>ПМПк</w:t>
      </w:r>
      <w:proofErr w:type="spellEnd"/>
      <w:r w:rsidRPr="00A52212">
        <w:rPr>
          <w:rStyle w:val="FontStyle33"/>
          <w:sz w:val="24"/>
          <w:szCs w:val="24"/>
        </w:rPr>
        <w:t xml:space="preserve"> образовательной организации, согласовывается с родителями (законными представителями) обучающегося на дому.</w:t>
      </w:r>
    </w:p>
    <w:p w:rsidR="00C26C11" w:rsidRPr="00A52212" w:rsidRDefault="00C26C11" w:rsidP="00D01A39">
      <w:pPr>
        <w:pStyle w:val="Style8"/>
        <w:widowControl/>
        <w:spacing w:line="276" w:lineRule="auto"/>
        <w:ind w:firstLine="720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При составлении учебного плана в часть, формируемую участниками образовательного процесса, в компонент образовательной организации возможно включение по выбору предметов «Музыка», «Искусство», «Технология», «ОБЖ». Для обучающихся с ограниченными возможностями здоровья, детей-инвалидов включаются коррекционные занятия.</w:t>
      </w:r>
    </w:p>
    <w:p w:rsidR="00C26C11" w:rsidRPr="00A52212" w:rsidRDefault="00C26C11" w:rsidP="00D01A39">
      <w:pPr>
        <w:pStyle w:val="Style8"/>
        <w:widowControl/>
        <w:spacing w:line="276" w:lineRule="auto"/>
        <w:ind w:firstLine="720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Курс «ОБЖ» может изучаться интегративно в рамках предметов «Окружающий мир», «Природоведение», «Обществознание», «География». Кроме того, возможно применение модульного принципа при реализации части, формируемой участниками образовательного процесса, и компонента образовательной организации.</w:t>
      </w:r>
    </w:p>
    <w:p w:rsidR="00C26C11" w:rsidRPr="00A52212" w:rsidRDefault="00C26C11" w:rsidP="00D01A39">
      <w:pPr>
        <w:pStyle w:val="Style8"/>
        <w:widowControl/>
        <w:spacing w:line="276" w:lineRule="auto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Предмет «Физическая культура», а также «Информатика и ИКТ» может проводиться по желанию родителей (законных представителей) в соответствии с медицинским заключением.</w:t>
      </w:r>
    </w:p>
    <w:p w:rsidR="00C26C11" w:rsidRPr="00A52212" w:rsidRDefault="00C26C11" w:rsidP="00D01A39">
      <w:pPr>
        <w:pStyle w:val="Style8"/>
        <w:widowControl/>
        <w:spacing w:line="276" w:lineRule="auto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При распределении часов части, формируемой участниками образовательного процесса, и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C26C11" w:rsidRPr="00A52212" w:rsidRDefault="00C26C11" w:rsidP="00D01A39">
      <w:pPr>
        <w:pStyle w:val="Style8"/>
        <w:widowControl/>
        <w:spacing w:line="276" w:lineRule="auto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 xml:space="preserve">Важнейшая составляющая организации обучения на дому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 w:rsidRPr="00A52212">
        <w:rPr>
          <w:rStyle w:val="FontStyle33"/>
          <w:sz w:val="24"/>
          <w:szCs w:val="24"/>
        </w:rPr>
        <w:t>обучающегося</w:t>
      </w:r>
      <w:proofErr w:type="gramEnd"/>
      <w:r w:rsidRPr="00A52212">
        <w:rPr>
          <w:rStyle w:val="FontStyle33"/>
          <w:sz w:val="24"/>
          <w:szCs w:val="24"/>
        </w:rPr>
        <w:t xml:space="preserve">. Самостоятельная работа выполняется </w:t>
      </w:r>
      <w:proofErr w:type="gramStart"/>
      <w:r w:rsidRPr="00A52212">
        <w:rPr>
          <w:rStyle w:val="FontStyle33"/>
          <w:sz w:val="24"/>
          <w:szCs w:val="24"/>
        </w:rPr>
        <w:t>обучающимися</w:t>
      </w:r>
      <w:proofErr w:type="gramEnd"/>
      <w:r w:rsidRPr="00A52212">
        <w:rPr>
          <w:rStyle w:val="FontStyle33"/>
          <w:sz w:val="24"/>
          <w:szCs w:val="24"/>
        </w:rPr>
        <w:t xml:space="preserve"> по заданию педагогического работника, в том числе с использованием дистанционных технологий.</w:t>
      </w:r>
    </w:p>
    <w:p w:rsidR="00C26C11" w:rsidRPr="00A52212" w:rsidRDefault="00C26C11" w:rsidP="00137213">
      <w:pPr>
        <w:pStyle w:val="Style8"/>
        <w:widowControl/>
        <w:spacing w:line="276" w:lineRule="auto"/>
        <w:ind w:firstLine="0"/>
        <w:rPr>
          <w:rStyle w:val="FontStyle33"/>
          <w:sz w:val="24"/>
          <w:szCs w:val="24"/>
        </w:rPr>
        <w:sectPr w:rsidR="00C26C11" w:rsidRPr="00A52212" w:rsidSect="00755474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/>
          <w:pgMar w:top="1134" w:right="851" w:bottom="1134" w:left="851" w:header="720" w:footer="720" w:gutter="0"/>
          <w:cols w:space="60"/>
          <w:noEndnote/>
        </w:sectPr>
      </w:pPr>
    </w:p>
    <w:p w:rsidR="00C26C11" w:rsidRPr="00A52212" w:rsidRDefault="00C26C11" w:rsidP="00137213">
      <w:pPr>
        <w:pStyle w:val="Style8"/>
        <w:widowControl/>
        <w:spacing w:line="276" w:lineRule="auto"/>
        <w:ind w:firstLine="708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lastRenderedPageBreak/>
        <w:t xml:space="preserve">Содержание самостоятельной работы обучающегося на дому должно быть описано в тематическом планировании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A52212">
        <w:rPr>
          <w:rStyle w:val="FontStyle33"/>
          <w:sz w:val="24"/>
          <w:szCs w:val="24"/>
        </w:rPr>
        <w:t>межпредметных</w:t>
      </w:r>
      <w:proofErr w:type="spellEnd"/>
      <w:r w:rsidRPr="00A52212">
        <w:rPr>
          <w:rStyle w:val="FontStyle33"/>
          <w:sz w:val="24"/>
          <w:szCs w:val="24"/>
        </w:rPr>
        <w:t xml:space="preserve"> связей.</w:t>
      </w:r>
    </w:p>
    <w:p w:rsidR="00C26C11" w:rsidRPr="00A52212" w:rsidRDefault="00C26C11" w:rsidP="00D01A39">
      <w:pPr>
        <w:pStyle w:val="Style8"/>
        <w:widowControl/>
        <w:spacing w:line="276" w:lineRule="auto"/>
        <w:ind w:firstLine="720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>Проведение занятий возможно индивидуально на дому, индивидуально в 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C26C11" w:rsidRPr="00A52212" w:rsidRDefault="00C26C11" w:rsidP="00D01A39">
      <w:pPr>
        <w:pStyle w:val="Style8"/>
        <w:widowControl/>
        <w:spacing w:line="276" w:lineRule="auto"/>
        <w:ind w:firstLine="706"/>
        <w:rPr>
          <w:rStyle w:val="FontStyle33"/>
          <w:sz w:val="24"/>
          <w:szCs w:val="24"/>
        </w:rPr>
      </w:pPr>
      <w:r w:rsidRPr="00A52212">
        <w:rPr>
          <w:rStyle w:val="FontStyle33"/>
          <w:sz w:val="24"/>
          <w:szCs w:val="24"/>
        </w:rP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</w:t>
      </w:r>
      <w:proofErr w:type="gramStart"/>
      <w:r w:rsidRPr="00A52212">
        <w:rPr>
          <w:rStyle w:val="FontStyle33"/>
          <w:sz w:val="24"/>
          <w:szCs w:val="24"/>
        </w:rPr>
        <w:t>возможностей</w:t>
      </w:r>
      <w:proofErr w:type="gramEnd"/>
      <w:r w:rsidRPr="00A52212">
        <w:rPr>
          <w:rStyle w:val="FontStyle33"/>
          <w:sz w:val="24"/>
          <w:szCs w:val="24"/>
        </w:rPr>
        <w:t xml:space="preserve"> обучающихся на дому.</w:t>
      </w:r>
    </w:p>
    <w:p w:rsidR="00C26C11" w:rsidRPr="00A52212" w:rsidRDefault="00C26C11" w:rsidP="00D01A39">
      <w:pPr>
        <w:pStyle w:val="Style5"/>
        <w:widowControl/>
        <w:spacing w:line="276" w:lineRule="auto"/>
      </w:pPr>
    </w:p>
    <w:p w:rsidR="00755474" w:rsidRDefault="00755474" w:rsidP="00D01A39">
      <w:pPr>
        <w:pStyle w:val="Style26"/>
        <w:widowControl/>
        <w:spacing w:line="276" w:lineRule="auto"/>
        <w:rPr>
          <w:rStyle w:val="FontStyle36"/>
          <w:sz w:val="24"/>
          <w:szCs w:val="24"/>
        </w:rPr>
      </w:pPr>
    </w:p>
    <w:p w:rsidR="00755474" w:rsidRPr="00755474" w:rsidRDefault="00755474" w:rsidP="00755474"/>
    <w:p w:rsidR="00755474" w:rsidRPr="00755474" w:rsidRDefault="00755474" w:rsidP="00755474"/>
    <w:p w:rsidR="00755474" w:rsidRDefault="00755474" w:rsidP="00755474">
      <w:pPr>
        <w:tabs>
          <w:tab w:val="left" w:pos="3218"/>
        </w:tabs>
      </w:pPr>
      <w:r>
        <w:tab/>
      </w: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>
      <w:pPr>
        <w:tabs>
          <w:tab w:val="left" w:pos="3218"/>
        </w:tabs>
      </w:pPr>
    </w:p>
    <w:p w:rsidR="00755474" w:rsidRDefault="00755474" w:rsidP="00755474"/>
    <w:p w:rsidR="00C26C11" w:rsidRPr="00755474" w:rsidRDefault="00C26C11" w:rsidP="00755474">
      <w:pPr>
        <w:sectPr w:rsidR="00C26C11" w:rsidRPr="00755474">
          <w:headerReference w:type="even" r:id="rId16"/>
          <w:headerReference w:type="default" r:id="rId17"/>
          <w:footerReference w:type="even" r:id="rId18"/>
          <w:footerReference w:type="default" r:id="rId19"/>
          <w:pgSz w:w="11905" w:h="16837"/>
          <w:pgMar w:top="688" w:right="1060" w:bottom="1440" w:left="1060" w:header="720" w:footer="720" w:gutter="0"/>
          <w:cols w:space="60"/>
          <w:noEndnote/>
        </w:sectPr>
      </w:pPr>
    </w:p>
    <w:p w:rsidR="00755474" w:rsidRPr="00755474" w:rsidRDefault="00755474" w:rsidP="007554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755474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учебной нагрузки </w:t>
      </w:r>
      <w:proofErr w:type="gramStart"/>
      <w:r w:rsidRPr="007554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55474">
        <w:rPr>
          <w:rFonts w:ascii="Times New Roman" w:hAnsi="Times New Roman" w:cs="Times New Roman"/>
          <w:sz w:val="24"/>
          <w:szCs w:val="24"/>
        </w:rPr>
        <w:t xml:space="preserve"> обучающегося на дому на учебную неделю</w:t>
      </w:r>
    </w:p>
    <w:p w:rsidR="00755474" w:rsidRPr="00755474" w:rsidRDefault="00755474" w:rsidP="00755474">
      <w:pPr>
        <w:pStyle w:val="Heading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1"/>
      </w:tblGrid>
      <w:tr w:rsidR="00755474" w:rsidRPr="00755474" w:rsidTr="000A70AA">
        <w:tc>
          <w:tcPr>
            <w:tcW w:w="5920" w:type="dxa"/>
            <w:vMerge w:val="restart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Учебная нагрузка </w:t>
            </w:r>
            <w:proofErr w:type="gramStart"/>
            <w:r w:rsidRPr="007554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Количество часов в неделю по классам</w:t>
            </w:r>
          </w:p>
        </w:tc>
      </w:tr>
      <w:tr w:rsidR="00755474" w:rsidRPr="00755474" w:rsidTr="000A70AA">
        <w:trPr>
          <w:trHeight w:val="313"/>
        </w:trPr>
        <w:tc>
          <w:tcPr>
            <w:tcW w:w="5920" w:type="dxa"/>
            <w:vMerge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IV</w:t>
            </w:r>
          </w:p>
        </w:tc>
        <w:tc>
          <w:tcPr>
            <w:tcW w:w="708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V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VI</w:t>
            </w:r>
          </w:p>
        </w:tc>
        <w:tc>
          <w:tcPr>
            <w:tcW w:w="850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VII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VIII</w:t>
            </w:r>
          </w:p>
        </w:tc>
        <w:tc>
          <w:tcPr>
            <w:tcW w:w="850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IX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XI</w:t>
            </w:r>
          </w:p>
        </w:tc>
      </w:tr>
      <w:tr w:rsidR="00755474" w:rsidRPr="00755474" w:rsidTr="000A70AA">
        <w:tc>
          <w:tcPr>
            <w:tcW w:w="5920" w:type="dxa"/>
            <w:shd w:val="clear" w:color="auto" w:fill="auto"/>
          </w:tcPr>
          <w:p w:rsidR="00755474" w:rsidRPr="00755474" w:rsidRDefault="00755474" w:rsidP="000A70AA">
            <w:r w:rsidRPr="00755474">
              <w:t xml:space="preserve">Обязательная нагрузка </w:t>
            </w:r>
            <w:proofErr w:type="gramStart"/>
            <w:r w:rsidRPr="00755474">
              <w:t>обучающегося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13</w:t>
            </w:r>
          </w:p>
        </w:tc>
        <w:tc>
          <w:tcPr>
            <w:tcW w:w="708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13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14</w:t>
            </w:r>
          </w:p>
        </w:tc>
        <w:tc>
          <w:tcPr>
            <w:tcW w:w="850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16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16</w:t>
            </w:r>
          </w:p>
        </w:tc>
        <w:tc>
          <w:tcPr>
            <w:tcW w:w="850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16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18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18</w:t>
            </w:r>
          </w:p>
        </w:tc>
      </w:tr>
      <w:tr w:rsidR="00755474" w:rsidRPr="00755474" w:rsidTr="000A70AA">
        <w:tc>
          <w:tcPr>
            <w:tcW w:w="5920" w:type="dxa"/>
            <w:shd w:val="clear" w:color="auto" w:fill="auto"/>
          </w:tcPr>
          <w:p w:rsidR="00755474" w:rsidRPr="00755474" w:rsidRDefault="00755474" w:rsidP="000A70AA">
            <w:pPr>
              <w:rPr>
                <w:i/>
              </w:rPr>
            </w:pPr>
            <w:r w:rsidRPr="00755474">
              <w:rPr>
                <w:i/>
              </w:rPr>
              <w:t xml:space="preserve">Часы самостоятельной работы </w:t>
            </w:r>
            <w:proofErr w:type="gramStart"/>
            <w:r w:rsidRPr="00755474">
              <w:rPr>
                <w:i/>
              </w:rPr>
              <w:t>обучающегося</w:t>
            </w:r>
            <w:proofErr w:type="gramEnd"/>
            <w:r w:rsidRPr="00755474">
              <w:rPr>
                <w:i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755474" w:rsidRPr="00755474" w:rsidRDefault="00755474" w:rsidP="000A70AA">
            <w:pPr>
              <w:jc w:val="center"/>
            </w:pPr>
            <w:r w:rsidRPr="00755474">
              <w:t>8</w:t>
            </w:r>
          </w:p>
        </w:tc>
        <w:tc>
          <w:tcPr>
            <w:tcW w:w="993" w:type="dxa"/>
            <w:shd w:val="clear" w:color="auto" w:fill="auto"/>
          </w:tcPr>
          <w:p w:rsidR="00755474" w:rsidRPr="00755474" w:rsidRDefault="00755474" w:rsidP="000A70AA">
            <w:pPr>
              <w:jc w:val="center"/>
            </w:pPr>
            <w:r w:rsidRPr="00755474">
              <w:t>10</w:t>
            </w:r>
          </w:p>
        </w:tc>
        <w:tc>
          <w:tcPr>
            <w:tcW w:w="850" w:type="dxa"/>
            <w:shd w:val="clear" w:color="auto" w:fill="auto"/>
          </w:tcPr>
          <w:p w:rsidR="00755474" w:rsidRPr="00755474" w:rsidRDefault="00755474" w:rsidP="000A70AA">
            <w:pPr>
              <w:jc w:val="center"/>
            </w:pPr>
            <w:r w:rsidRPr="00755474">
              <w:t>10</w:t>
            </w:r>
          </w:p>
        </w:tc>
        <w:tc>
          <w:tcPr>
            <w:tcW w:w="851" w:type="dxa"/>
            <w:shd w:val="clear" w:color="auto" w:fill="auto"/>
          </w:tcPr>
          <w:p w:rsidR="00755474" w:rsidRPr="00755474" w:rsidRDefault="00755474" w:rsidP="000A70AA">
            <w:pPr>
              <w:jc w:val="center"/>
            </w:pPr>
            <w:r w:rsidRPr="00755474">
              <w:t>10</w:t>
            </w:r>
          </w:p>
        </w:tc>
        <w:tc>
          <w:tcPr>
            <w:tcW w:w="708" w:type="dxa"/>
          </w:tcPr>
          <w:p w:rsidR="00755474" w:rsidRPr="00755474" w:rsidRDefault="00755474" w:rsidP="000A70AA">
            <w:pPr>
              <w:jc w:val="center"/>
            </w:pPr>
            <w:r w:rsidRPr="00755474">
              <w:t>16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</w:pPr>
            <w:r w:rsidRPr="00755474">
              <w:t>16</w:t>
            </w:r>
          </w:p>
        </w:tc>
        <w:tc>
          <w:tcPr>
            <w:tcW w:w="850" w:type="dxa"/>
          </w:tcPr>
          <w:p w:rsidR="00755474" w:rsidRPr="00755474" w:rsidRDefault="00755474" w:rsidP="000A70AA">
            <w:pPr>
              <w:jc w:val="center"/>
            </w:pPr>
            <w:r w:rsidRPr="00755474">
              <w:t>16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</w:pPr>
            <w:r w:rsidRPr="00755474">
              <w:t>17</w:t>
            </w:r>
          </w:p>
        </w:tc>
        <w:tc>
          <w:tcPr>
            <w:tcW w:w="850" w:type="dxa"/>
          </w:tcPr>
          <w:p w:rsidR="00755474" w:rsidRPr="00755474" w:rsidRDefault="00755474" w:rsidP="000A70AA">
            <w:pPr>
              <w:jc w:val="center"/>
            </w:pPr>
            <w:r w:rsidRPr="00755474">
              <w:t>17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</w:pPr>
            <w:r w:rsidRPr="00755474">
              <w:t>16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</w:pPr>
            <w:r w:rsidRPr="00755474">
              <w:t>16</w:t>
            </w:r>
          </w:p>
        </w:tc>
      </w:tr>
      <w:tr w:rsidR="00755474" w:rsidRPr="00755474" w:rsidTr="000A70AA">
        <w:tc>
          <w:tcPr>
            <w:tcW w:w="5920" w:type="dxa"/>
            <w:shd w:val="clear" w:color="auto" w:fill="auto"/>
          </w:tcPr>
          <w:p w:rsidR="00755474" w:rsidRPr="00755474" w:rsidRDefault="00755474" w:rsidP="000A70AA">
            <w:r w:rsidRPr="00755474">
              <w:t xml:space="preserve">Максимально допустимая нагрузка </w:t>
            </w:r>
            <w:proofErr w:type="gramStart"/>
            <w:r w:rsidRPr="00755474">
              <w:t>обучающегося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30</w:t>
            </w:r>
          </w:p>
        </w:tc>
        <w:tc>
          <w:tcPr>
            <w:tcW w:w="850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33</w:t>
            </w:r>
          </w:p>
        </w:tc>
        <w:tc>
          <w:tcPr>
            <w:tcW w:w="850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34</w:t>
            </w:r>
          </w:p>
        </w:tc>
      </w:tr>
    </w:tbl>
    <w:p w:rsidR="00755474" w:rsidRPr="00755474" w:rsidRDefault="00755474" w:rsidP="00755474">
      <w:pPr>
        <w:pStyle w:val="Heading"/>
        <w:rPr>
          <w:rFonts w:ascii="Times New Roman" w:hAnsi="Times New Roman" w:cs="Times New Roman"/>
          <w:color w:val="0000FF"/>
          <w:sz w:val="24"/>
          <w:szCs w:val="24"/>
        </w:rPr>
      </w:pPr>
    </w:p>
    <w:p w:rsidR="00755474" w:rsidRPr="00755474" w:rsidRDefault="00755474" w:rsidP="007554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755474">
        <w:rPr>
          <w:rFonts w:ascii="Times New Roman" w:hAnsi="Times New Roman" w:cs="Times New Roman"/>
          <w:sz w:val="24"/>
          <w:szCs w:val="24"/>
        </w:rPr>
        <w:t xml:space="preserve">Распределение учебной нагрузки </w:t>
      </w:r>
      <w:proofErr w:type="gramStart"/>
      <w:r w:rsidRPr="007554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55474">
        <w:rPr>
          <w:rFonts w:ascii="Times New Roman" w:hAnsi="Times New Roman" w:cs="Times New Roman"/>
          <w:sz w:val="24"/>
          <w:szCs w:val="24"/>
        </w:rPr>
        <w:t xml:space="preserve"> обучающегося на дому на учебный год</w:t>
      </w:r>
    </w:p>
    <w:p w:rsidR="00755474" w:rsidRPr="00755474" w:rsidRDefault="00755474" w:rsidP="00755474">
      <w:pPr>
        <w:pStyle w:val="Heading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1"/>
      </w:tblGrid>
      <w:tr w:rsidR="00755474" w:rsidRPr="00755474" w:rsidTr="000A70AA">
        <w:tc>
          <w:tcPr>
            <w:tcW w:w="5920" w:type="dxa"/>
            <w:vMerge w:val="restart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Учебная нагрузка </w:t>
            </w:r>
            <w:proofErr w:type="gramStart"/>
            <w:r w:rsidRPr="007554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Количество часов в год по классам</w:t>
            </w:r>
          </w:p>
        </w:tc>
      </w:tr>
      <w:tr w:rsidR="00755474" w:rsidRPr="00755474" w:rsidTr="000A70AA">
        <w:trPr>
          <w:trHeight w:val="313"/>
        </w:trPr>
        <w:tc>
          <w:tcPr>
            <w:tcW w:w="5920" w:type="dxa"/>
            <w:vMerge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IV</w:t>
            </w:r>
          </w:p>
        </w:tc>
        <w:tc>
          <w:tcPr>
            <w:tcW w:w="708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V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VI</w:t>
            </w:r>
          </w:p>
        </w:tc>
        <w:tc>
          <w:tcPr>
            <w:tcW w:w="850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VII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VIII</w:t>
            </w:r>
          </w:p>
        </w:tc>
        <w:tc>
          <w:tcPr>
            <w:tcW w:w="850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IX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XI</w:t>
            </w:r>
          </w:p>
        </w:tc>
      </w:tr>
      <w:tr w:rsidR="00755474" w:rsidRPr="00755474" w:rsidTr="000A70AA">
        <w:tc>
          <w:tcPr>
            <w:tcW w:w="5920" w:type="dxa"/>
            <w:shd w:val="clear" w:color="auto" w:fill="auto"/>
          </w:tcPr>
          <w:p w:rsidR="00755474" w:rsidRPr="00755474" w:rsidRDefault="00755474" w:rsidP="000A70AA">
            <w:r w:rsidRPr="00755474">
              <w:t xml:space="preserve">Обязательная нагрузка </w:t>
            </w:r>
            <w:proofErr w:type="gramStart"/>
            <w:r w:rsidRPr="00755474">
              <w:t>обучающегося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429</w:t>
            </w:r>
          </w:p>
        </w:tc>
        <w:tc>
          <w:tcPr>
            <w:tcW w:w="993" w:type="dxa"/>
            <w:shd w:val="clear" w:color="auto" w:fill="auto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442</w:t>
            </w:r>
          </w:p>
        </w:tc>
        <w:tc>
          <w:tcPr>
            <w:tcW w:w="850" w:type="dxa"/>
            <w:shd w:val="clear" w:color="auto" w:fill="auto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442</w:t>
            </w:r>
          </w:p>
        </w:tc>
        <w:tc>
          <w:tcPr>
            <w:tcW w:w="851" w:type="dxa"/>
            <w:shd w:val="clear" w:color="auto" w:fill="auto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442</w:t>
            </w:r>
          </w:p>
        </w:tc>
        <w:tc>
          <w:tcPr>
            <w:tcW w:w="708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442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476</w:t>
            </w:r>
          </w:p>
        </w:tc>
        <w:tc>
          <w:tcPr>
            <w:tcW w:w="850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544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544</w:t>
            </w:r>
          </w:p>
        </w:tc>
        <w:tc>
          <w:tcPr>
            <w:tcW w:w="850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544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612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612</w:t>
            </w:r>
          </w:p>
        </w:tc>
      </w:tr>
      <w:tr w:rsidR="00755474" w:rsidRPr="00755474" w:rsidTr="000A70AA">
        <w:tc>
          <w:tcPr>
            <w:tcW w:w="5920" w:type="dxa"/>
            <w:shd w:val="clear" w:color="auto" w:fill="auto"/>
          </w:tcPr>
          <w:p w:rsidR="00755474" w:rsidRPr="00755474" w:rsidRDefault="00755474" w:rsidP="000A70AA">
            <w:pPr>
              <w:rPr>
                <w:i/>
              </w:rPr>
            </w:pPr>
            <w:r w:rsidRPr="00755474">
              <w:rPr>
                <w:i/>
              </w:rPr>
              <w:t xml:space="preserve">Часы самостоятельной работы </w:t>
            </w:r>
            <w:proofErr w:type="gramStart"/>
            <w:r w:rsidRPr="00755474">
              <w:rPr>
                <w:i/>
              </w:rPr>
              <w:t>обучающегося</w:t>
            </w:r>
            <w:proofErr w:type="gramEnd"/>
            <w:r w:rsidRPr="00755474">
              <w:rPr>
                <w:i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755474" w:rsidRPr="00755474" w:rsidRDefault="00755474" w:rsidP="000A70AA">
            <w:pPr>
              <w:jc w:val="center"/>
            </w:pPr>
            <w:r w:rsidRPr="00755474">
              <w:t>264</w:t>
            </w:r>
          </w:p>
        </w:tc>
        <w:tc>
          <w:tcPr>
            <w:tcW w:w="993" w:type="dxa"/>
            <w:shd w:val="clear" w:color="auto" w:fill="auto"/>
          </w:tcPr>
          <w:p w:rsidR="00755474" w:rsidRPr="00755474" w:rsidRDefault="00755474" w:rsidP="000A70AA">
            <w:pPr>
              <w:jc w:val="center"/>
            </w:pPr>
            <w:r w:rsidRPr="00755474">
              <w:t>340</w:t>
            </w:r>
          </w:p>
        </w:tc>
        <w:tc>
          <w:tcPr>
            <w:tcW w:w="850" w:type="dxa"/>
            <w:shd w:val="clear" w:color="auto" w:fill="auto"/>
          </w:tcPr>
          <w:p w:rsidR="00755474" w:rsidRPr="00755474" w:rsidRDefault="00755474" w:rsidP="000A70AA">
            <w:pPr>
              <w:jc w:val="center"/>
            </w:pPr>
            <w:r w:rsidRPr="00755474">
              <w:t>340</w:t>
            </w:r>
          </w:p>
        </w:tc>
        <w:tc>
          <w:tcPr>
            <w:tcW w:w="851" w:type="dxa"/>
            <w:shd w:val="clear" w:color="auto" w:fill="auto"/>
          </w:tcPr>
          <w:p w:rsidR="00755474" w:rsidRPr="00755474" w:rsidRDefault="00755474" w:rsidP="000A70AA">
            <w:pPr>
              <w:jc w:val="center"/>
            </w:pPr>
            <w:r w:rsidRPr="00755474">
              <w:t>340</w:t>
            </w:r>
          </w:p>
        </w:tc>
        <w:tc>
          <w:tcPr>
            <w:tcW w:w="708" w:type="dxa"/>
          </w:tcPr>
          <w:p w:rsidR="00755474" w:rsidRPr="00755474" w:rsidRDefault="00755474" w:rsidP="000A70AA">
            <w:pPr>
              <w:jc w:val="center"/>
            </w:pPr>
            <w:r w:rsidRPr="00755474">
              <w:t>544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</w:pPr>
            <w:r w:rsidRPr="00755474">
              <w:t>544</w:t>
            </w:r>
          </w:p>
        </w:tc>
        <w:tc>
          <w:tcPr>
            <w:tcW w:w="850" w:type="dxa"/>
          </w:tcPr>
          <w:p w:rsidR="00755474" w:rsidRPr="00755474" w:rsidRDefault="00755474" w:rsidP="000A70AA">
            <w:pPr>
              <w:jc w:val="center"/>
            </w:pPr>
            <w:r w:rsidRPr="00755474">
              <w:t>544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</w:pPr>
            <w:r w:rsidRPr="00755474">
              <w:t>578</w:t>
            </w:r>
          </w:p>
        </w:tc>
        <w:tc>
          <w:tcPr>
            <w:tcW w:w="850" w:type="dxa"/>
          </w:tcPr>
          <w:p w:rsidR="00755474" w:rsidRPr="00755474" w:rsidRDefault="00755474" w:rsidP="000A70AA">
            <w:pPr>
              <w:jc w:val="center"/>
            </w:pPr>
            <w:r w:rsidRPr="00755474">
              <w:t>578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</w:pPr>
            <w:r w:rsidRPr="00755474">
              <w:t>544</w:t>
            </w:r>
          </w:p>
        </w:tc>
        <w:tc>
          <w:tcPr>
            <w:tcW w:w="851" w:type="dxa"/>
          </w:tcPr>
          <w:p w:rsidR="00755474" w:rsidRPr="00755474" w:rsidRDefault="00755474" w:rsidP="000A70AA">
            <w:pPr>
              <w:jc w:val="center"/>
            </w:pPr>
            <w:r w:rsidRPr="00755474">
              <w:t>544</w:t>
            </w:r>
          </w:p>
        </w:tc>
      </w:tr>
      <w:tr w:rsidR="00755474" w:rsidRPr="00755474" w:rsidTr="000A70AA">
        <w:tc>
          <w:tcPr>
            <w:tcW w:w="5920" w:type="dxa"/>
            <w:shd w:val="clear" w:color="auto" w:fill="auto"/>
          </w:tcPr>
          <w:p w:rsidR="00755474" w:rsidRPr="00755474" w:rsidRDefault="00755474" w:rsidP="000A70AA">
            <w:r w:rsidRPr="00755474">
              <w:t xml:space="preserve">Максимально допустимая нагрузка </w:t>
            </w:r>
            <w:proofErr w:type="gramStart"/>
            <w:r w:rsidRPr="00755474">
              <w:t>обучающегося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474" w:rsidRPr="00755474" w:rsidRDefault="00755474" w:rsidP="000A70A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8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986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1020</w:t>
            </w:r>
          </w:p>
        </w:tc>
        <w:tc>
          <w:tcPr>
            <w:tcW w:w="850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1088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1122</w:t>
            </w:r>
          </w:p>
        </w:tc>
        <w:tc>
          <w:tcPr>
            <w:tcW w:w="850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1122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1156</w:t>
            </w:r>
          </w:p>
        </w:tc>
        <w:tc>
          <w:tcPr>
            <w:tcW w:w="851" w:type="dxa"/>
            <w:vAlign w:val="center"/>
          </w:tcPr>
          <w:p w:rsidR="00755474" w:rsidRPr="00755474" w:rsidRDefault="00755474" w:rsidP="000A70AA">
            <w:pPr>
              <w:jc w:val="center"/>
              <w:rPr>
                <w:b/>
              </w:rPr>
            </w:pPr>
            <w:r w:rsidRPr="00755474">
              <w:rPr>
                <w:b/>
              </w:rPr>
              <w:t>1156</w:t>
            </w:r>
          </w:p>
        </w:tc>
      </w:tr>
    </w:tbl>
    <w:p w:rsidR="00755474" w:rsidRPr="00755474" w:rsidRDefault="00755474" w:rsidP="00755474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755474" w:rsidRPr="00755474" w:rsidRDefault="00755474" w:rsidP="0075547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474">
        <w:rPr>
          <w:rFonts w:ascii="Times New Roman" w:hAnsi="Times New Roman" w:cs="Times New Roman"/>
          <w:sz w:val="24"/>
          <w:szCs w:val="24"/>
        </w:rPr>
        <w:t>*</w:t>
      </w:r>
      <w:r w:rsidRPr="00755474">
        <w:rPr>
          <w:rFonts w:ascii="Times New Roman" w:hAnsi="Times New Roman" w:cs="Times New Roman"/>
          <w:b w:val="0"/>
          <w:sz w:val="24"/>
          <w:szCs w:val="24"/>
        </w:rPr>
        <w:t xml:space="preserve">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 w:rsidRPr="00755474">
        <w:rPr>
          <w:rFonts w:ascii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Pr="00755474">
        <w:rPr>
          <w:rFonts w:ascii="Times New Roman" w:hAnsi="Times New Roman" w:cs="Times New Roman"/>
          <w:b w:val="0"/>
          <w:sz w:val="24"/>
          <w:szCs w:val="24"/>
        </w:rPr>
        <w:t xml:space="preserve">. Содержание самостоятельной работы обучающегося на дому должно быть включено в рабочую программу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755474">
        <w:rPr>
          <w:rFonts w:ascii="Times New Roman" w:hAnsi="Times New Roman" w:cs="Times New Roman"/>
          <w:b w:val="0"/>
          <w:sz w:val="24"/>
          <w:szCs w:val="24"/>
        </w:rPr>
        <w:t>межпредметных</w:t>
      </w:r>
      <w:proofErr w:type="spellEnd"/>
      <w:r w:rsidRPr="00755474">
        <w:rPr>
          <w:rFonts w:ascii="Times New Roman" w:hAnsi="Times New Roman" w:cs="Times New Roman"/>
          <w:b w:val="0"/>
          <w:sz w:val="24"/>
          <w:szCs w:val="24"/>
        </w:rPr>
        <w:t xml:space="preserve"> связей.</w:t>
      </w:r>
    </w:p>
    <w:p w:rsidR="00755474" w:rsidRPr="00755474" w:rsidRDefault="00755474" w:rsidP="0075547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474">
        <w:rPr>
          <w:rFonts w:ascii="Times New Roman" w:hAnsi="Times New Roman" w:cs="Times New Roman"/>
          <w:b w:val="0"/>
          <w:sz w:val="24"/>
          <w:szCs w:val="24"/>
        </w:rPr>
        <w:t xml:space="preserve">Самостоятельная работа выполняется </w:t>
      </w:r>
      <w:proofErr w:type="gramStart"/>
      <w:r w:rsidRPr="00755474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755474">
        <w:rPr>
          <w:rFonts w:ascii="Times New Roman" w:hAnsi="Times New Roman" w:cs="Times New Roman"/>
          <w:b w:val="0"/>
          <w:sz w:val="24"/>
          <w:szCs w:val="24"/>
        </w:rPr>
        <w:t xml:space="preserve"> по заданию педагогического работника, в том числе с использованием дистанционных технологий</w:t>
      </w:r>
      <w:r w:rsidRPr="00755474">
        <w:rPr>
          <w:rFonts w:ascii="Times New Roman" w:hAnsi="Times New Roman" w:cs="Times New Roman"/>
          <w:sz w:val="24"/>
          <w:szCs w:val="24"/>
        </w:rPr>
        <w:t>».</w:t>
      </w:r>
    </w:p>
    <w:p w:rsidR="000408EA" w:rsidRPr="00A52212" w:rsidRDefault="00C26C11" w:rsidP="00D01A39">
      <w:pPr>
        <w:pStyle w:val="Style13"/>
        <w:widowControl/>
        <w:spacing w:line="276" w:lineRule="auto"/>
        <w:ind w:right="2794"/>
        <w:sectPr w:rsidR="000408EA" w:rsidRPr="00A52212" w:rsidSect="00755474">
          <w:headerReference w:type="even" r:id="rId20"/>
          <w:headerReference w:type="default" r:id="rId21"/>
          <w:footerReference w:type="even" r:id="rId22"/>
          <w:footerReference w:type="default" r:id="rId23"/>
          <w:pgSz w:w="16837" w:h="11905" w:orient="landscape"/>
          <w:pgMar w:top="990" w:right="450" w:bottom="1134" w:left="325" w:header="0" w:footer="3" w:gutter="0"/>
          <w:cols w:space="720"/>
          <w:noEndnote/>
          <w:docGrid w:linePitch="360"/>
        </w:sectPr>
      </w:pPr>
      <w:r w:rsidRPr="00A52212">
        <w:rPr>
          <w:rStyle w:val="FontStyle33"/>
          <w:sz w:val="24"/>
          <w:szCs w:val="24"/>
        </w:rPr>
        <w:t xml:space="preserve">                         </w:t>
      </w:r>
    </w:p>
    <w:p w:rsidR="00A00FFD" w:rsidRPr="00A52212" w:rsidRDefault="00A00FFD" w:rsidP="00D01A39">
      <w:pPr>
        <w:pStyle w:val="a3"/>
        <w:tabs>
          <w:tab w:val="left" w:pos="745"/>
        </w:tabs>
        <w:spacing w:line="276" w:lineRule="auto"/>
        <w:jc w:val="both"/>
        <w:rPr>
          <w:sz w:val="24"/>
        </w:rPr>
      </w:pPr>
    </w:p>
    <w:p w:rsidR="009916E0" w:rsidRPr="00A52212" w:rsidRDefault="009916E0" w:rsidP="00D01A39">
      <w:pPr>
        <w:spacing w:line="276" w:lineRule="auto"/>
        <w:ind w:left="360"/>
        <w:jc w:val="both"/>
      </w:pPr>
    </w:p>
    <w:p w:rsidR="00EC14ED" w:rsidRPr="00A52212" w:rsidRDefault="00EC14ED" w:rsidP="00D01A39">
      <w:pPr>
        <w:spacing w:line="276" w:lineRule="auto"/>
        <w:jc w:val="both"/>
        <w:rPr>
          <w:i/>
        </w:rPr>
      </w:pPr>
    </w:p>
    <w:p w:rsidR="003B3842" w:rsidRPr="00A52212" w:rsidRDefault="003B3842" w:rsidP="00D01A39">
      <w:pPr>
        <w:spacing w:line="276" w:lineRule="auto"/>
        <w:jc w:val="both"/>
        <w:rPr>
          <w:i/>
        </w:rPr>
      </w:pPr>
    </w:p>
    <w:sectPr w:rsidR="003B3842" w:rsidRPr="00A52212" w:rsidSect="00C60A31">
      <w:footerReference w:type="even" r:id="rId24"/>
      <w:footerReference w:type="default" r:id="rId25"/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C4" w:rsidRDefault="008433C4">
      <w:r>
        <w:separator/>
      </w:r>
    </w:p>
  </w:endnote>
  <w:endnote w:type="continuationSeparator" w:id="0">
    <w:p w:rsidR="008433C4" w:rsidRDefault="0084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Style7"/>
      <w:widowControl/>
      <w:ind w:right="-108"/>
      <w:jc w:val="right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>
      <w:rPr>
        <w:rStyle w:val="FontStyle35"/>
        <w:noProof/>
      </w:rPr>
      <w:t>8</w:t>
    </w:r>
    <w:r>
      <w:rPr>
        <w:rStyle w:val="FontStyle35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837">
      <w:rPr>
        <w:rStyle w:val="a5"/>
        <w:noProof/>
      </w:rPr>
      <w:t>12</w:t>
    </w:r>
    <w:r>
      <w:rPr>
        <w:rStyle w:val="a5"/>
      </w:rPr>
      <w:fldChar w:fldCharType="end"/>
    </w:r>
  </w:p>
  <w:p w:rsidR="000A70AA" w:rsidRDefault="000A70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Style7"/>
      <w:widowControl/>
      <w:ind w:right="-108"/>
      <w:jc w:val="right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EF4837">
      <w:rPr>
        <w:rStyle w:val="FontStyle35"/>
        <w:noProof/>
      </w:rPr>
      <w:t>2</w:t>
    </w:r>
    <w:r>
      <w:rPr>
        <w:rStyle w:val="FontStyle3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Style10"/>
      <w:widowControl/>
      <w:ind w:left="-4" w:right="-4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14</w:t>
    </w:r>
    <w:r>
      <w:rPr>
        <w:rStyle w:val="FontStyle37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Style10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EF4837">
      <w:rPr>
        <w:rStyle w:val="FontStyle37"/>
        <w:noProof/>
      </w:rPr>
      <w:t>10</w:t>
    </w:r>
    <w:r>
      <w:rPr>
        <w:rStyle w:val="FontStyle37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Style10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16</w:t>
    </w:r>
    <w:r>
      <w:rPr>
        <w:rStyle w:val="FontStyle37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Style10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EF4837">
      <w:rPr>
        <w:rStyle w:val="FontStyle37"/>
        <w:noProof/>
      </w:rPr>
      <w:t>11</w:t>
    </w:r>
    <w:r>
      <w:rPr>
        <w:rStyle w:val="FontStyle37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0AA" w:rsidRDefault="000A70A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C4" w:rsidRDefault="008433C4">
      <w:r>
        <w:separator/>
      </w:r>
    </w:p>
  </w:footnote>
  <w:footnote w:type="continuationSeparator" w:id="0">
    <w:p w:rsidR="008433C4" w:rsidRDefault="0084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Style4"/>
      <w:widowControl/>
      <w:ind w:right="-108"/>
      <w:jc w:val="right"/>
      <w:rPr>
        <w:rStyle w:val="FontStyle33"/>
      </w:rPr>
    </w:pPr>
    <w:r>
      <w:rPr>
        <w:rStyle w:val="FontStyle33"/>
      </w:rPr>
      <w:t>Приложение № 1 к Порядку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Style4"/>
      <w:widowControl/>
      <w:jc w:val="right"/>
      <w:rPr>
        <w:rStyle w:val="FontStyle33"/>
      </w:rPr>
    </w:pPr>
    <w:r>
      <w:rPr>
        <w:rStyle w:val="FontStyle33"/>
      </w:rPr>
      <w:t>Приложение № 2 к Порядку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Pr="00137213" w:rsidRDefault="000A70AA" w:rsidP="00137213">
    <w:pPr>
      <w:pStyle w:val="a8"/>
      <w:rPr>
        <w:rStyle w:val="FontStyle33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>
    <w:pPr>
      <w:pStyle w:val="Style4"/>
      <w:widowControl/>
      <w:ind w:left="-4" w:right="-4"/>
      <w:jc w:val="right"/>
      <w:rPr>
        <w:rStyle w:val="FontStyle33"/>
      </w:rPr>
    </w:pPr>
    <w:r>
      <w:rPr>
        <w:rStyle w:val="FontStyle33"/>
      </w:rPr>
      <w:t>Приложение № 3 к Порядку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AA" w:rsidRDefault="000A70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</w:abstractNum>
  <w:abstractNum w:abstractNumId="3">
    <w:nsid w:val="0000000D"/>
    <w:multiLevelType w:val="multilevel"/>
    <w:tmpl w:val="0000000C"/>
    <w:lvl w:ilvl="0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4">
    <w:nsid w:val="0000000F"/>
    <w:multiLevelType w:val="multilevel"/>
    <w:tmpl w:val="61C05B2A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5">
    <w:nsid w:val="00000011"/>
    <w:multiLevelType w:val="multilevel"/>
    <w:tmpl w:val="00000010"/>
    <w:lvl w:ilvl="0">
      <w:start w:val="7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6">
    <w:nsid w:val="00AA2FA9"/>
    <w:multiLevelType w:val="multilevel"/>
    <w:tmpl w:val="53241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1FE0E52"/>
    <w:multiLevelType w:val="multilevel"/>
    <w:tmpl w:val="FF368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09CC195D"/>
    <w:multiLevelType w:val="singleLevel"/>
    <w:tmpl w:val="8DF0C730"/>
    <w:lvl w:ilvl="0">
      <w:start w:val="1"/>
      <w:numFmt w:val="decimal"/>
      <w:lvlText w:val="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9">
    <w:nsid w:val="1439043F"/>
    <w:multiLevelType w:val="singleLevel"/>
    <w:tmpl w:val="2BF830CE"/>
    <w:lvl w:ilvl="0">
      <w:start w:val="7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0">
    <w:nsid w:val="148D10F3"/>
    <w:multiLevelType w:val="multilevel"/>
    <w:tmpl w:val="FE2ED0C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247459"/>
    <w:multiLevelType w:val="hybridMultilevel"/>
    <w:tmpl w:val="E0B6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14E3E"/>
    <w:multiLevelType w:val="multilevel"/>
    <w:tmpl w:val="EDF8CD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6703F4A"/>
    <w:multiLevelType w:val="multilevel"/>
    <w:tmpl w:val="6FBA9D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4">
    <w:nsid w:val="2C736729"/>
    <w:multiLevelType w:val="singleLevel"/>
    <w:tmpl w:val="99246388"/>
    <w:lvl w:ilvl="0">
      <w:start w:val="1"/>
      <w:numFmt w:val="decimal"/>
      <w:lvlText w:val="2.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5">
    <w:nsid w:val="38361CA8"/>
    <w:multiLevelType w:val="hybridMultilevel"/>
    <w:tmpl w:val="45C88698"/>
    <w:lvl w:ilvl="0" w:tplc="F47CED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A00CB"/>
    <w:multiLevelType w:val="multilevel"/>
    <w:tmpl w:val="1312F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9F11976"/>
    <w:multiLevelType w:val="multilevel"/>
    <w:tmpl w:val="FE4C579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D394CE9"/>
    <w:multiLevelType w:val="singleLevel"/>
    <w:tmpl w:val="AA62F732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57C6228C"/>
    <w:multiLevelType w:val="multilevel"/>
    <w:tmpl w:val="1CD20B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20">
    <w:nsid w:val="59A559EE"/>
    <w:multiLevelType w:val="singleLevel"/>
    <w:tmpl w:val="A82891A8"/>
    <w:lvl w:ilvl="0">
      <w:start w:val="10"/>
      <w:numFmt w:val="decimal"/>
      <w:lvlText w:val="2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1">
    <w:nsid w:val="5DE25F04"/>
    <w:multiLevelType w:val="singleLevel"/>
    <w:tmpl w:val="B2005AF4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2">
    <w:nsid w:val="641F3C18"/>
    <w:multiLevelType w:val="multilevel"/>
    <w:tmpl w:val="624A45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9F700E5"/>
    <w:multiLevelType w:val="multilevel"/>
    <w:tmpl w:val="084CA5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475202"/>
    <w:multiLevelType w:val="singleLevel"/>
    <w:tmpl w:val="9AEA6C68"/>
    <w:lvl w:ilvl="0">
      <w:start w:val="1"/>
      <w:numFmt w:val="decimal"/>
      <w:lvlText w:val="2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5">
    <w:nsid w:val="76031221"/>
    <w:multiLevelType w:val="multilevel"/>
    <w:tmpl w:val="6B46D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0"/>
  </w:num>
  <w:num w:numId="9">
    <w:abstractNumId w:val="4"/>
  </w:num>
  <w:num w:numId="10">
    <w:abstractNumId w:val="5"/>
  </w:num>
  <w:num w:numId="11">
    <w:abstractNumId w:val="23"/>
  </w:num>
  <w:num w:numId="12">
    <w:abstractNumId w:val="13"/>
  </w:num>
  <w:num w:numId="13">
    <w:abstractNumId w:val="8"/>
  </w:num>
  <w:num w:numId="14">
    <w:abstractNumId w:val="9"/>
  </w:num>
  <w:num w:numId="15">
    <w:abstractNumId w:val="20"/>
  </w:num>
  <w:num w:numId="16">
    <w:abstractNumId w:val="10"/>
  </w:num>
  <w:num w:numId="17">
    <w:abstractNumId w:val="24"/>
  </w:num>
  <w:num w:numId="18">
    <w:abstractNumId w:val="14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17"/>
  </w:num>
  <w:num w:numId="24">
    <w:abstractNumId w:val="25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15E"/>
    <w:rsid w:val="00037460"/>
    <w:rsid w:val="000408EA"/>
    <w:rsid w:val="00066544"/>
    <w:rsid w:val="00097D11"/>
    <w:rsid w:val="000A70AA"/>
    <w:rsid w:val="000B0162"/>
    <w:rsid w:val="000B4120"/>
    <w:rsid w:val="000C3878"/>
    <w:rsid w:val="000C42E6"/>
    <w:rsid w:val="000E50D3"/>
    <w:rsid w:val="00106138"/>
    <w:rsid w:val="00107E8E"/>
    <w:rsid w:val="00137213"/>
    <w:rsid w:val="001C2C9E"/>
    <w:rsid w:val="001F63D8"/>
    <w:rsid w:val="00217DF9"/>
    <w:rsid w:val="0022614E"/>
    <w:rsid w:val="002373E1"/>
    <w:rsid w:val="002D1F09"/>
    <w:rsid w:val="002D366E"/>
    <w:rsid w:val="002D3D08"/>
    <w:rsid w:val="002E176C"/>
    <w:rsid w:val="00326B3D"/>
    <w:rsid w:val="00347E9E"/>
    <w:rsid w:val="003A65D7"/>
    <w:rsid w:val="003B325B"/>
    <w:rsid w:val="003B3842"/>
    <w:rsid w:val="00414A98"/>
    <w:rsid w:val="0041582F"/>
    <w:rsid w:val="0044600D"/>
    <w:rsid w:val="00470057"/>
    <w:rsid w:val="00515866"/>
    <w:rsid w:val="00517E23"/>
    <w:rsid w:val="005513E7"/>
    <w:rsid w:val="00561632"/>
    <w:rsid w:val="00577C48"/>
    <w:rsid w:val="00583751"/>
    <w:rsid w:val="0061731F"/>
    <w:rsid w:val="0062541F"/>
    <w:rsid w:val="0065350B"/>
    <w:rsid w:val="0065703F"/>
    <w:rsid w:val="0066524D"/>
    <w:rsid w:val="006767CC"/>
    <w:rsid w:val="0068269F"/>
    <w:rsid w:val="006B56C5"/>
    <w:rsid w:val="006F592E"/>
    <w:rsid w:val="0070560B"/>
    <w:rsid w:val="00717C6E"/>
    <w:rsid w:val="00717F58"/>
    <w:rsid w:val="00755474"/>
    <w:rsid w:val="007612FE"/>
    <w:rsid w:val="007739D5"/>
    <w:rsid w:val="00784C9C"/>
    <w:rsid w:val="007A13AD"/>
    <w:rsid w:val="007B6CDB"/>
    <w:rsid w:val="007F676A"/>
    <w:rsid w:val="00820E19"/>
    <w:rsid w:val="00833375"/>
    <w:rsid w:val="008433C4"/>
    <w:rsid w:val="00852C4C"/>
    <w:rsid w:val="008633EA"/>
    <w:rsid w:val="00866A46"/>
    <w:rsid w:val="00884DF2"/>
    <w:rsid w:val="00892EBF"/>
    <w:rsid w:val="008B0E6D"/>
    <w:rsid w:val="008B286B"/>
    <w:rsid w:val="008B6A36"/>
    <w:rsid w:val="008D06A4"/>
    <w:rsid w:val="008E4942"/>
    <w:rsid w:val="008E764E"/>
    <w:rsid w:val="008F6F1E"/>
    <w:rsid w:val="00903152"/>
    <w:rsid w:val="00907A5A"/>
    <w:rsid w:val="00933A0E"/>
    <w:rsid w:val="00947DEB"/>
    <w:rsid w:val="009916E0"/>
    <w:rsid w:val="009A6CEB"/>
    <w:rsid w:val="009D36B4"/>
    <w:rsid w:val="009D3EBB"/>
    <w:rsid w:val="009E133F"/>
    <w:rsid w:val="009F1445"/>
    <w:rsid w:val="00A00FFD"/>
    <w:rsid w:val="00A0106C"/>
    <w:rsid w:val="00A05B3F"/>
    <w:rsid w:val="00A3625A"/>
    <w:rsid w:val="00A36A8E"/>
    <w:rsid w:val="00A52212"/>
    <w:rsid w:val="00A62049"/>
    <w:rsid w:val="00A805C0"/>
    <w:rsid w:val="00A96B57"/>
    <w:rsid w:val="00AB6AFE"/>
    <w:rsid w:val="00AD3301"/>
    <w:rsid w:val="00AF1E5B"/>
    <w:rsid w:val="00B12AD0"/>
    <w:rsid w:val="00B22296"/>
    <w:rsid w:val="00B4453C"/>
    <w:rsid w:val="00B77F1A"/>
    <w:rsid w:val="00BC6004"/>
    <w:rsid w:val="00BF3003"/>
    <w:rsid w:val="00BF7FEC"/>
    <w:rsid w:val="00C05CE3"/>
    <w:rsid w:val="00C26C11"/>
    <w:rsid w:val="00C35EAA"/>
    <w:rsid w:val="00C60A31"/>
    <w:rsid w:val="00C95881"/>
    <w:rsid w:val="00C97035"/>
    <w:rsid w:val="00CA094F"/>
    <w:rsid w:val="00CA18E5"/>
    <w:rsid w:val="00CE75B4"/>
    <w:rsid w:val="00D01A39"/>
    <w:rsid w:val="00D2053C"/>
    <w:rsid w:val="00D2432B"/>
    <w:rsid w:val="00D271BE"/>
    <w:rsid w:val="00D5724B"/>
    <w:rsid w:val="00D729CB"/>
    <w:rsid w:val="00D90719"/>
    <w:rsid w:val="00DA2ABC"/>
    <w:rsid w:val="00DB1656"/>
    <w:rsid w:val="00DD3C04"/>
    <w:rsid w:val="00DF475A"/>
    <w:rsid w:val="00E05C4C"/>
    <w:rsid w:val="00E22191"/>
    <w:rsid w:val="00E310B2"/>
    <w:rsid w:val="00E8312F"/>
    <w:rsid w:val="00EB2A91"/>
    <w:rsid w:val="00EC14ED"/>
    <w:rsid w:val="00EC581C"/>
    <w:rsid w:val="00ED2A8E"/>
    <w:rsid w:val="00ED7665"/>
    <w:rsid w:val="00EE6A6C"/>
    <w:rsid w:val="00EF4837"/>
    <w:rsid w:val="00F21946"/>
    <w:rsid w:val="00F258DF"/>
    <w:rsid w:val="00F66211"/>
    <w:rsid w:val="00F7415E"/>
    <w:rsid w:val="00F87BFE"/>
    <w:rsid w:val="00FA5B43"/>
    <w:rsid w:val="00FA6ACA"/>
    <w:rsid w:val="00FB39D6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15E"/>
    <w:rPr>
      <w:sz w:val="24"/>
      <w:szCs w:val="24"/>
    </w:rPr>
  </w:style>
  <w:style w:type="paragraph" w:styleId="2">
    <w:name w:val="heading 2"/>
    <w:basedOn w:val="a"/>
    <w:next w:val="a"/>
    <w:qFormat/>
    <w:rsid w:val="00F7415E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15E"/>
    <w:rPr>
      <w:sz w:val="28"/>
    </w:rPr>
  </w:style>
  <w:style w:type="paragraph" w:styleId="a4">
    <w:name w:val="footer"/>
    <w:basedOn w:val="a"/>
    <w:rsid w:val="00F741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15E"/>
  </w:style>
  <w:style w:type="paragraph" w:customStyle="1" w:styleId="faqbluetext">
    <w:name w:val="faq_blue_text"/>
    <w:basedOn w:val="a"/>
    <w:rsid w:val="00820E19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9916E0"/>
    <w:rPr>
      <w:smallCaps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9916E0"/>
    <w:rPr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9916E0"/>
    <w:rPr>
      <w:b/>
      <w:bCs/>
      <w:smallCaps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8pt">
    <w:name w:val="Основной текст + 8 pt"/>
    <w:aliases w:val="Полужирный,Малые прописные"/>
    <w:basedOn w:val="a0"/>
    <w:uiPriority w:val="99"/>
    <w:rsid w:val="009916E0"/>
    <w:rPr>
      <w:rFonts w:cs="Times New Roman"/>
      <w:b/>
      <w:bCs/>
      <w:smallCaps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916E0"/>
    <w:rPr>
      <w:sz w:val="22"/>
      <w:szCs w:val="22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9916E0"/>
    <w:rPr>
      <w:noProof/>
      <w:sz w:val="8"/>
      <w:szCs w:val="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9916E0"/>
    <w:rPr>
      <w:b/>
      <w:bCs/>
      <w:spacing w:val="10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916E0"/>
    <w:pPr>
      <w:shd w:val="clear" w:color="auto" w:fill="FFFFFF"/>
      <w:spacing w:after="300" w:line="240" w:lineRule="atLeast"/>
      <w:outlineLvl w:val="0"/>
    </w:pPr>
    <w:rPr>
      <w:smallCaps/>
      <w:sz w:val="28"/>
      <w:szCs w:val="28"/>
    </w:rPr>
  </w:style>
  <w:style w:type="paragraph" w:customStyle="1" w:styleId="160">
    <w:name w:val="Основной текст (16)"/>
    <w:basedOn w:val="a"/>
    <w:link w:val="16"/>
    <w:uiPriority w:val="99"/>
    <w:rsid w:val="009916E0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9916E0"/>
    <w:pPr>
      <w:shd w:val="clear" w:color="auto" w:fill="FFFFFF"/>
      <w:spacing w:line="240" w:lineRule="atLeast"/>
    </w:pPr>
    <w:rPr>
      <w:b/>
      <w:bCs/>
      <w:smallCaps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70">
    <w:name w:val="Основной текст (17)"/>
    <w:basedOn w:val="a"/>
    <w:link w:val="17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0">
    <w:name w:val="Основной текст (3)"/>
    <w:basedOn w:val="a"/>
    <w:link w:val="3"/>
    <w:uiPriority w:val="99"/>
    <w:rsid w:val="009916E0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120">
    <w:name w:val="Основной текст (12)"/>
    <w:basedOn w:val="a"/>
    <w:link w:val="12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70">
    <w:name w:val="Основной текст (7)"/>
    <w:basedOn w:val="a"/>
    <w:link w:val="7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80">
    <w:name w:val="Основной текст (18)"/>
    <w:basedOn w:val="a"/>
    <w:link w:val="18"/>
    <w:uiPriority w:val="99"/>
    <w:rsid w:val="009916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1">
    <w:name w:val="Основной текст (2)"/>
    <w:basedOn w:val="a"/>
    <w:link w:val="20"/>
    <w:uiPriority w:val="99"/>
    <w:rsid w:val="009916E0"/>
    <w:pPr>
      <w:shd w:val="clear" w:color="auto" w:fill="FFFFFF"/>
      <w:spacing w:line="240" w:lineRule="atLeast"/>
    </w:pPr>
    <w:rPr>
      <w:b/>
      <w:bCs/>
      <w:spacing w:val="10"/>
      <w:sz w:val="22"/>
      <w:szCs w:val="22"/>
    </w:rPr>
  </w:style>
  <w:style w:type="paragraph" w:styleId="a6">
    <w:name w:val="Normal (Web)"/>
    <w:basedOn w:val="a"/>
    <w:uiPriority w:val="99"/>
    <w:rsid w:val="00A05B3F"/>
    <w:pPr>
      <w:spacing w:before="30" w:after="30"/>
    </w:pPr>
    <w:rPr>
      <w:sz w:val="20"/>
      <w:szCs w:val="20"/>
    </w:rPr>
  </w:style>
  <w:style w:type="paragraph" w:customStyle="1" w:styleId="Style8">
    <w:name w:val="Style8"/>
    <w:basedOn w:val="a"/>
    <w:uiPriority w:val="99"/>
    <w:rsid w:val="00903152"/>
    <w:pPr>
      <w:widowControl w:val="0"/>
      <w:autoSpaceDE w:val="0"/>
      <w:autoSpaceDN w:val="0"/>
      <w:adjustRightInd w:val="0"/>
      <w:spacing w:line="322" w:lineRule="exact"/>
      <w:ind w:firstLine="713"/>
      <w:jc w:val="both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90315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52C4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52C4C"/>
    <w:pPr>
      <w:widowControl w:val="0"/>
      <w:autoSpaceDE w:val="0"/>
      <w:autoSpaceDN w:val="0"/>
      <w:adjustRightInd w:val="0"/>
      <w:spacing w:line="320" w:lineRule="exact"/>
      <w:ind w:firstLine="713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852C4C"/>
    <w:pPr>
      <w:widowControl w:val="0"/>
      <w:autoSpaceDE w:val="0"/>
      <w:autoSpaceDN w:val="0"/>
      <w:adjustRightInd w:val="0"/>
      <w:spacing w:line="324" w:lineRule="exact"/>
      <w:ind w:firstLine="598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C26C1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26C11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26C1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26C1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26C11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26C11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26C1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26C1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26C1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26C11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C26C11"/>
    <w:pPr>
      <w:widowControl w:val="0"/>
      <w:autoSpaceDE w:val="0"/>
      <w:autoSpaceDN w:val="0"/>
      <w:adjustRightInd w:val="0"/>
      <w:spacing w:line="317" w:lineRule="exact"/>
      <w:ind w:firstLine="986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C26C11"/>
    <w:pPr>
      <w:widowControl w:val="0"/>
      <w:autoSpaceDE w:val="0"/>
      <w:autoSpaceDN w:val="0"/>
      <w:adjustRightInd w:val="0"/>
      <w:spacing w:line="590" w:lineRule="exact"/>
      <w:ind w:firstLine="198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C26C11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C26C1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C26C1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C26C11"/>
    <w:pPr>
      <w:widowControl w:val="0"/>
      <w:autoSpaceDE w:val="0"/>
      <w:autoSpaceDN w:val="0"/>
      <w:adjustRightInd w:val="0"/>
      <w:spacing w:line="319" w:lineRule="exact"/>
      <w:ind w:firstLine="598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C26C1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C26C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C26C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C26C11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C26C1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C26C11"/>
    <w:rPr>
      <w:rFonts w:ascii="Palatino Linotype" w:hAnsi="Palatino Linotype" w:cs="Palatino Linotype"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C26C1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D2432B"/>
    <w:pPr>
      <w:ind w:left="720"/>
      <w:contextualSpacing/>
    </w:pPr>
  </w:style>
  <w:style w:type="paragraph" w:styleId="a8">
    <w:name w:val="header"/>
    <w:basedOn w:val="a"/>
    <w:link w:val="a9"/>
    <w:rsid w:val="00717C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17C6E"/>
    <w:rPr>
      <w:sz w:val="24"/>
      <w:szCs w:val="24"/>
    </w:rPr>
  </w:style>
  <w:style w:type="character" w:styleId="aa">
    <w:name w:val="Emphasis"/>
    <w:basedOn w:val="a0"/>
    <w:uiPriority w:val="99"/>
    <w:qFormat/>
    <w:rsid w:val="00137213"/>
    <w:rPr>
      <w:rFonts w:cs="Times New Roman"/>
      <w:caps/>
      <w:color w:val="243F60"/>
      <w:spacing w:val="5"/>
    </w:rPr>
  </w:style>
  <w:style w:type="paragraph" w:customStyle="1" w:styleId="Heading">
    <w:name w:val="Heading"/>
    <w:rsid w:val="007554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E4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D8E3-76C5-4722-883C-3EF1C1CF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12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Admin</cp:lastModifiedBy>
  <cp:revision>15</cp:revision>
  <cp:lastPrinted>2018-01-16T14:08:00Z</cp:lastPrinted>
  <dcterms:created xsi:type="dcterms:W3CDTF">2016-09-16T09:56:00Z</dcterms:created>
  <dcterms:modified xsi:type="dcterms:W3CDTF">2018-01-19T06:46:00Z</dcterms:modified>
</cp:coreProperties>
</file>